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029" w:rsidRPr="00647A40" w:rsidRDefault="00044906">
      <w:pPr>
        <w:tabs>
          <w:tab w:val="left" w:pos="1620"/>
        </w:tabs>
        <w:spacing w:line="240" w:lineRule="auto"/>
        <w:rPr>
          <w:rFonts w:ascii="Garamond" w:hAnsi="Garamond"/>
          <w:sz w:val="52"/>
          <w:szCs w:val="52"/>
        </w:rPr>
      </w:pPr>
      <w:r>
        <w:rPr>
          <w:rFonts w:ascii="Garamond" w:eastAsia="Calibri" w:hAnsi="Garamond" w:cs="Calibri"/>
          <w:bCs/>
          <w:color w:val="3D85C6"/>
          <w:sz w:val="52"/>
          <w:szCs w:val="52"/>
        </w:rPr>
        <w:softHyphen/>
      </w:r>
      <w:r>
        <w:rPr>
          <w:rFonts w:ascii="Garamond" w:eastAsia="Calibri" w:hAnsi="Garamond" w:cs="Calibri"/>
          <w:bCs/>
          <w:color w:val="3D85C6"/>
          <w:sz w:val="52"/>
          <w:szCs w:val="52"/>
        </w:rPr>
        <w:softHyphen/>
      </w:r>
      <w:r>
        <w:rPr>
          <w:rFonts w:ascii="Garamond" w:eastAsia="Calibri" w:hAnsi="Garamond" w:cs="Calibri"/>
          <w:bCs/>
          <w:color w:val="3D85C6"/>
          <w:sz w:val="52"/>
          <w:szCs w:val="52"/>
        </w:rPr>
        <w:softHyphen/>
      </w:r>
      <w:r w:rsidR="00D136B3" w:rsidRPr="00647A40">
        <w:rPr>
          <w:rFonts w:ascii="Garamond" w:eastAsia="Calibri" w:hAnsi="Garamond" w:cs="Calibri"/>
          <w:bCs/>
          <w:color w:val="3D85C6"/>
          <w:sz w:val="52"/>
          <w:szCs w:val="52"/>
        </w:rPr>
        <w:t>Gena Basha</w:t>
      </w:r>
    </w:p>
    <w:p w:rsidR="006A6029" w:rsidRPr="00647A40" w:rsidRDefault="00D136B3">
      <w:pPr>
        <w:spacing w:line="240" w:lineRule="auto"/>
        <w:rPr>
          <w:rFonts w:ascii="Garamond" w:eastAsia="Calibri" w:hAnsi="Garamond" w:cs="Calibri"/>
          <w:color w:val="999999"/>
          <w:sz w:val="20"/>
          <w:szCs w:val="20"/>
        </w:rPr>
      </w:pPr>
      <w:r w:rsidRPr="00647A40">
        <w:rPr>
          <w:rFonts w:ascii="Garamond" w:eastAsia="Calibri" w:hAnsi="Garamond" w:cs="Calibri"/>
          <w:color w:val="999999"/>
          <w:sz w:val="20"/>
          <w:szCs w:val="20"/>
        </w:rPr>
        <w:t>4103 Locust St, Apt 2</w:t>
      </w:r>
      <w:r w:rsidR="006A6029" w:rsidRPr="00647A40">
        <w:rPr>
          <w:rFonts w:ascii="Garamond" w:eastAsia="Calibri" w:hAnsi="Garamond" w:cs="Calibri"/>
          <w:color w:val="6FA8DC"/>
          <w:sz w:val="20"/>
          <w:szCs w:val="20"/>
        </w:rPr>
        <w:t xml:space="preserve"> • </w:t>
      </w:r>
      <w:r w:rsidRPr="00647A40">
        <w:rPr>
          <w:rFonts w:ascii="Garamond" w:eastAsia="Calibri" w:hAnsi="Garamond" w:cs="Calibri"/>
          <w:color w:val="999999"/>
          <w:sz w:val="20"/>
          <w:szCs w:val="20"/>
        </w:rPr>
        <w:t>Philadelphia, PA</w:t>
      </w:r>
      <w:r w:rsidR="006A6029" w:rsidRPr="00647A40">
        <w:rPr>
          <w:rFonts w:ascii="Garamond" w:eastAsia="Calibri" w:hAnsi="Garamond" w:cs="Calibri"/>
          <w:color w:val="6FA8DC"/>
          <w:sz w:val="20"/>
          <w:szCs w:val="20"/>
        </w:rPr>
        <w:t xml:space="preserve"> • </w:t>
      </w:r>
      <w:r w:rsidR="006A6029" w:rsidRPr="00647A40">
        <w:rPr>
          <w:rFonts w:ascii="Garamond" w:eastAsia="Calibri" w:hAnsi="Garamond" w:cs="Calibri"/>
          <w:color w:val="999999"/>
          <w:sz w:val="20"/>
          <w:szCs w:val="20"/>
        </w:rPr>
        <w:t>1</w:t>
      </w:r>
      <w:r w:rsidRPr="00647A40">
        <w:rPr>
          <w:rFonts w:ascii="Garamond" w:eastAsia="Calibri" w:hAnsi="Garamond" w:cs="Calibri"/>
          <w:color w:val="999999"/>
          <w:sz w:val="20"/>
          <w:szCs w:val="20"/>
        </w:rPr>
        <w:t>9104</w:t>
      </w:r>
      <w:r w:rsidR="00C55DA7" w:rsidRPr="00647A40">
        <w:rPr>
          <w:rFonts w:ascii="Garamond" w:eastAsia="Calibri" w:hAnsi="Garamond" w:cs="Calibri"/>
          <w:color w:val="999999"/>
          <w:sz w:val="20"/>
          <w:szCs w:val="20"/>
        </w:rPr>
        <w:t xml:space="preserve"> </w:t>
      </w:r>
      <w:r w:rsidR="00C55DA7" w:rsidRPr="00647A40">
        <w:rPr>
          <w:rFonts w:ascii="Garamond" w:eastAsia="Calibri" w:hAnsi="Garamond" w:cs="Calibri"/>
          <w:color w:val="6FA8DC"/>
          <w:sz w:val="20"/>
          <w:szCs w:val="20"/>
        </w:rPr>
        <w:t xml:space="preserve">• </w:t>
      </w:r>
      <w:r w:rsidR="006A6029" w:rsidRPr="00647A40">
        <w:rPr>
          <w:rFonts w:ascii="Garamond" w:eastAsia="Calibri" w:hAnsi="Garamond" w:cs="Calibri"/>
          <w:b/>
          <w:bCs/>
          <w:color w:val="666666"/>
          <w:sz w:val="20"/>
          <w:szCs w:val="20"/>
        </w:rPr>
        <w:t>CELL</w:t>
      </w:r>
      <w:r w:rsidR="006A6029" w:rsidRPr="00647A40">
        <w:rPr>
          <w:rFonts w:ascii="Garamond" w:eastAsia="Calibri" w:hAnsi="Garamond" w:cs="Calibri"/>
          <w:color w:val="6FA8DC"/>
          <w:sz w:val="20"/>
          <w:szCs w:val="20"/>
        </w:rPr>
        <w:t xml:space="preserve"> </w:t>
      </w:r>
      <w:r w:rsidR="006A6029" w:rsidRPr="00647A40">
        <w:rPr>
          <w:rFonts w:ascii="Garamond" w:eastAsia="Calibri" w:hAnsi="Garamond" w:cs="Calibri"/>
          <w:color w:val="999999"/>
          <w:sz w:val="20"/>
          <w:szCs w:val="20"/>
        </w:rPr>
        <w:t>(</w:t>
      </w:r>
      <w:r w:rsidRPr="00647A40">
        <w:rPr>
          <w:rFonts w:ascii="Garamond" w:eastAsia="Calibri" w:hAnsi="Garamond" w:cs="Calibri"/>
          <w:color w:val="999999"/>
          <w:sz w:val="20"/>
          <w:szCs w:val="20"/>
        </w:rPr>
        <w:t>202) 270 7006</w:t>
      </w:r>
      <w:r w:rsidR="006A6029" w:rsidRPr="00647A40">
        <w:rPr>
          <w:rFonts w:ascii="Garamond" w:eastAsia="Calibri" w:hAnsi="Garamond" w:cs="Calibri"/>
          <w:color w:val="999999"/>
          <w:sz w:val="20"/>
          <w:szCs w:val="20"/>
        </w:rPr>
        <w:t xml:space="preserve"> </w:t>
      </w:r>
      <w:r w:rsidR="006A6029" w:rsidRPr="00647A40">
        <w:rPr>
          <w:rFonts w:ascii="Garamond" w:eastAsia="Calibri" w:hAnsi="Garamond" w:cs="Calibri"/>
          <w:color w:val="6FA8DC"/>
          <w:sz w:val="20"/>
          <w:szCs w:val="20"/>
        </w:rPr>
        <w:t>•</w:t>
      </w:r>
      <w:r w:rsidR="006A6029" w:rsidRPr="00647A40">
        <w:rPr>
          <w:rFonts w:ascii="Garamond" w:eastAsia="Calibri" w:hAnsi="Garamond" w:cs="Calibri"/>
          <w:color w:val="999999"/>
          <w:sz w:val="20"/>
          <w:szCs w:val="20"/>
        </w:rPr>
        <w:t xml:space="preserve"> </w:t>
      </w:r>
      <w:r w:rsidR="006A6029" w:rsidRPr="00647A40">
        <w:rPr>
          <w:rFonts w:ascii="Garamond" w:eastAsia="Calibri" w:hAnsi="Garamond" w:cs="Calibri"/>
          <w:b/>
          <w:bCs/>
          <w:color w:val="666666"/>
          <w:sz w:val="20"/>
          <w:szCs w:val="20"/>
        </w:rPr>
        <w:t>E-MAIL</w:t>
      </w:r>
      <w:r w:rsidR="006A6029" w:rsidRPr="00647A40">
        <w:rPr>
          <w:rFonts w:ascii="Garamond" w:eastAsia="Calibri" w:hAnsi="Garamond" w:cs="Calibri"/>
          <w:color w:val="999999"/>
          <w:sz w:val="20"/>
          <w:szCs w:val="20"/>
        </w:rPr>
        <w:t xml:space="preserve"> </w:t>
      </w:r>
      <w:r w:rsidRPr="00647A40">
        <w:rPr>
          <w:rFonts w:ascii="Garamond" w:eastAsia="Calibri" w:hAnsi="Garamond" w:cs="Calibri"/>
          <w:color w:val="999999"/>
          <w:sz w:val="20"/>
          <w:szCs w:val="20"/>
        </w:rPr>
        <w:t>gbasha@sas.upenn.edu</w:t>
      </w:r>
      <w:r w:rsidR="00322C9B" w:rsidRPr="00647A40">
        <w:rPr>
          <w:rFonts w:ascii="Garamond" w:eastAsia="Calibri" w:hAnsi="Garamond" w:cs="Calibri"/>
          <w:color w:val="999999"/>
          <w:sz w:val="20"/>
          <w:szCs w:val="20"/>
        </w:rPr>
        <w:t xml:space="preserve"> </w:t>
      </w:r>
      <w:r w:rsidR="00322C9B" w:rsidRPr="00647A40">
        <w:rPr>
          <w:rFonts w:ascii="Garamond" w:eastAsia="Calibri" w:hAnsi="Garamond" w:cs="Calibri"/>
          <w:color w:val="6FA8DC"/>
          <w:sz w:val="20"/>
          <w:szCs w:val="20"/>
        </w:rPr>
        <w:t>•</w:t>
      </w:r>
      <w:r w:rsidR="00322C9B">
        <w:rPr>
          <w:rFonts w:ascii="Garamond" w:eastAsia="Calibri" w:hAnsi="Garamond" w:cs="Calibri"/>
          <w:color w:val="6FA8DC"/>
          <w:sz w:val="20"/>
          <w:szCs w:val="20"/>
        </w:rPr>
        <w:t xml:space="preserve"> </w:t>
      </w:r>
      <w:r w:rsidR="00322C9B" w:rsidRPr="00445065">
        <w:rPr>
          <w:rFonts w:ascii="Garamond" w:eastAsia="Calibri" w:hAnsi="Garamond" w:cs="Calibri"/>
          <w:color w:val="AEAAAA"/>
          <w:sz w:val="20"/>
          <w:szCs w:val="20"/>
        </w:rPr>
        <w:t>genabjones.com</w:t>
      </w:r>
    </w:p>
    <w:p w:rsidR="006A6029" w:rsidRPr="00647A40" w:rsidRDefault="00207D6E">
      <w:pPr>
        <w:spacing w:line="360" w:lineRule="auto"/>
        <w:rPr>
          <w:rFonts w:ascii="Garamond" w:eastAsia="Calibri" w:hAnsi="Garamond" w:cs="Calibri"/>
          <w:color w:val="444444"/>
          <w:sz w:val="24"/>
          <w:szCs w:val="24"/>
        </w:rPr>
      </w:pPr>
      <w:r w:rsidRPr="00647A40">
        <w:rPr>
          <w:rFonts w:ascii="Garamond" w:hAnsi="Garamond"/>
          <w:noProof/>
        </w:rPr>
        <w:drawing>
          <wp:inline distT="0" distB="0" distL="0" distR="0">
            <wp:extent cx="6431280" cy="228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1280" cy="22860"/>
                    </a:xfrm>
                    <a:prstGeom prst="rect">
                      <a:avLst/>
                    </a:prstGeom>
                    <a:noFill/>
                    <a:ln>
                      <a:noFill/>
                    </a:ln>
                  </pic:spPr>
                </pic:pic>
              </a:graphicData>
            </a:graphic>
          </wp:inline>
        </w:drawing>
      </w:r>
    </w:p>
    <w:p w:rsidR="00D136B3" w:rsidRPr="00C716A5" w:rsidRDefault="006A6029" w:rsidP="00D136B3">
      <w:pPr>
        <w:tabs>
          <w:tab w:val="left" w:pos="1620"/>
        </w:tabs>
        <w:spacing w:line="240" w:lineRule="auto"/>
        <w:ind w:left="1620" w:hanging="1620"/>
        <w:rPr>
          <w:rFonts w:ascii="Garamond" w:eastAsia="Calibri" w:hAnsi="Garamond" w:cs="Calibri"/>
          <w:color w:val="auto"/>
          <w:sz w:val="24"/>
          <w:szCs w:val="24"/>
        </w:rPr>
      </w:pPr>
      <w:r w:rsidRPr="00647A40">
        <w:rPr>
          <w:rFonts w:ascii="Garamond" w:eastAsia="Calibri" w:hAnsi="Garamond" w:cs="Calibri"/>
          <w:color w:val="3D85C6"/>
          <w:sz w:val="24"/>
          <w:szCs w:val="24"/>
        </w:rPr>
        <w:t>EDUCATION</w:t>
      </w:r>
      <w:r w:rsidRPr="00647A40">
        <w:rPr>
          <w:rFonts w:ascii="Garamond" w:eastAsia="Calibri" w:hAnsi="Garamond" w:cs="Calibri"/>
          <w:color w:val="3D85C6"/>
          <w:sz w:val="24"/>
          <w:szCs w:val="24"/>
        </w:rPr>
        <w:tab/>
      </w:r>
      <w:r w:rsidR="00D136B3" w:rsidRPr="00C716A5">
        <w:rPr>
          <w:rFonts w:ascii="Garamond" w:eastAsia="Calibri" w:hAnsi="Garamond" w:cs="Calibri"/>
          <w:b/>
          <w:bCs/>
          <w:color w:val="auto"/>
          <w:sz w:val="24"/>
          <w:szCs w:val="24"/>
        </w:rPr>
        <w:t>Bachelor of Arts in Cognitive and Computer Science, Minor in Fine Arts</w:t>
      </w:r>
    </w:p>
    <w:p w:rsidR="006A6029" w:rsidRPr="00C716A5" w:rsidRDefault="006A6029" w:rsidP="00D136B3">
      <w:pPr>
        <w:tabs>
          <w:tab w:val="left" w:pos="1620"/>
        </w:tabs>
        <w:spacing w:line="240" w:lineRule="auto"/>
        <w:ind w:left="1620" w:hanging="1440"/>
        <w:rPr>
          <w:rFonts w:ascii="Garamond" w:eastAsia="Calibri" w:hAnsi="Garamond" w:cs="Calibri"/>
          <w:color w:val="auto"/>
          <w:sz w:val="24"/>
          <w:szCs w:val="24"/>
        </w:rPr>
      </w:pPr>
      <w:r w:rsidRPr="00C716A5">
        <w:rPr>
          <w:rFonts w:ascii="Garamond" w:eastAsia="Calibri" w:hAnsi="Garamond" w:cs="Calibri"/>
          <w:color w:val="auto"/>
          <w:sz w:val="24"/>
          <w:szCs w:val="24"/>
        </w:rPr>
        <w:tab/>
      </w:r>
      <w:r w:rsidR="00D136B3" w:rsidRPr="00C716A5">
        <w:rPr>
          <w:rFonts w:ascii="Garamond" w:eastAsia="Calibri" w:hAnsi="Garamond" w:cs="Calibri"/>
          <w:color w:val="auto"/>
          <w:sz w:val="24"/>
          <w:szCs w:val="24"/>
        </w:rPr>
        <w:t>University of Pennsylvania, College of Arts and Sciences ‘18</w:t>
      </w:r>
    </w:p>
    <w:p w:rsidR="006A6029" w:rsidRPr="00647A40" w:rsidRDefault="00207D6E">
      <w:pPr>
        <w:spacing w:line="360" w:lineRule="auto"/>
        <w:rPr>
          <w:rFonts w:ascii="Garamond" w:eastAsia="Calibri" w:hAnsi="Garamond" w:cs="Calibri"/>
          <w:color w:val="444444"/>
          <w:sz w:val="24"/>
          <w:szCs w:val="24"/>
        </w:rPr>
      </w:pPr>
      <w:r w:rsidRPr="00647A40">
        <w:rPr>
          <w:rFonts w:ascii="Garamond" w:hAnsi="Garamond"/>
          <w:noProof/>
        </w:rPr>
        <w:drawing>
          <wp:inline distT="0" distB="0" distL="0" distR="0">
            <wp:extent cx="6431280" cy="152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1280" cy="15240"/>
                    </a:xfrm>
                    <a:prstGeom prst="rect">
                      <a:avLst/>
                    </a:prstGeom>
                    <a:noFill/>
                    <a:ln>
                      <a:noFill/>
                    </a:ln>
                  </pic:spPr>
                </pic:pic>
              </a:graphicData>
            </a:graphic>
          </wp:inline>
        </w:drawing>
      </w:r>
    </w:p>
    <w:p w:rsidR="006A6029" w:rsidRPr="00647A40" w:rsidRDefault="006A6029" w:rsidP="00D136B3">
      <w:pPr>
        <w:spacing w:line="240" w:lineRule="auto"/>
        <w:ind w:left="1620" w:hanging="1620"/>
        <w:rPr>
          <w:rFonts w:ascii="Garamond" w:eastAsia="Calibri" w:hAnsi="Garamond" w:cs="Calibri"/>
          <w:b/>
          <w:bCs/>
          <w:color w:val="444444"/>
          <w:sz w:val="24"/>
          <w:szCs w:val="24"/>
        </w:rPr>
      </w:pPr>
      <w:r w:rsidRPr="00647A40">
        <w:rPr>
          <w:rFonts w:ascii="Garamond" w:eastAsia="Calibri" w:hAnsi="Garamond" w:cs="Calibri"/>
          <w:color w:val="3D85C6"/>
          <w:sz w:val="24"/>
          <w:szCs w:val="24"/>
        </w:rPr>
        <w:t>SKILLS</w:t>
      </w:r>
      <w:r w:rsidRPr="00647A40">
        <w:rPr>
          <w:rFonts w:ascii="Garamond" w:eastAsia="Calibri" w:hAnsi="Garamond" w:cs="Calibri"/>
          <w:color w:val="3D85C6"/>
          <w:sz w:val="24"/>
          <w:szCs w:val="24"/>
        </w:rPr>
        <w:tab/>
      </w:r>
      <w:r w:rsidR="00D136B3" w:rsidRPr="00C716A5">
        <w:rPr>
          <w:rFonts w:ascii="Garamond" w:eastAsia="Calibri" w:hAnsi="Garamond" w:cs="Calibri"/>
          <w:b/>
          <w:bCs/>
          <w:color w:val="auto"/>
          <w:sz w:val="24"/>
          <w:szCs w:val="24"/>
        </w:rPr>
        <w:t>Microsoft Office,</w:t>
      </w:r>
      <w:r w:rsidR="00112788" w:rsidRPr="00C716A5">
        <w:rPr>
          <w:rFonts w:ascii="Garamond" w:eastAsia="Calibri" w:hAnsi="Garamond" w:cs="Calibri"/>
          <w:b/>
          <w:bCs/>
          <w:color w:val="auto"/>
          <w:sz w:val="24"/>
          <w:szCs w:val="24"/>
        </w:rPr>
        <w:t xml:space="preserve"> customer service, event planning, social media,</w:t>
      </w:r>
      <w:r w:rsidR="00D136B3" w:rsidRPr="00C716A5">
        <w:rPr>
          <w:rFonts w:ascii="Garamond" w:eastAsia="Calibri" w:hAnsi="Garamond" w:cs="Calibri"/>
          <w:b/>
          <w:bCs/>
          <w:color w:val="auto"/>
          <w:sz w:val="24"/>
          <w:szCs w:val="24"/>
        </w:rPr>
        <w:t xml:space="preserve"> </w:t>
      </w:r>
      <w:r w:rsidR="00885DD3" w:rsidRPr="00C716A5">
        <w:rPr>
          <w:rFonts w:ascii="Garamond" w:eastAsia="Calibri" w:hAnsi="Garamond" w:cs="Calibri"/>
          <w:b/>
          <w:bCs/>
          <w:color w:val="auto"/>
          <w:sz w:val="24"/>
          <w:szCs w:val="24"/>
        </w:rPr>
        <w:t xml:space="preserve">copywriting, </w:t>
      </w:r>
      <w:r w:rsidR="00D136B3" w:rsidRPr="00C716A5">
        <w:rPr>
          <w:rFonts w:ascii="Garamond" w:eastAsia="Calibri" w:hAnsi="Garamond" w:cs="Calibri"/>
          <w:b/>
          <w:bCs/>
          <w:color w:val="auto"/>
          <w:sz w:val="24"/>
          <w:szCs w:val="24"/>
        </w:rPr>
        <w:t>Adobe</w:t>
      </w:r>
      <w:r w:rsidR="00C716A5" w:rsidRPr="00C716A5">
        <w:rPr>
          <w:rFonts w:ascii="Garamond" w:eastAsia="Calibri" w:hAnsi="Garamond" w:cs="Calibri"/>
          <w:b/>
          <w:bCs/>
          <w:color w:val="auto"/>
          <w:sz w:val="24"/>
          <w:szCs w:val="24"/>
        </w:rPr>
        <w:t xml:space="preserve"> </w:t>
      </w:r>
      <w:r w:rsidR="002E2402">
        <w:rPr>
          <w:rFonts w:ascii="Garamond" w:eastAsia="Calibri" w:hAnsi="Garamond" w:cs="Calibri"/>
          <w:b/>
          <w:bCs/>
          <w:color w:val="auto"/>
          <w:sz w:val="24"/>
          <w:szCs w:val="24"/>
        </w:rPr>
        <w:t>Creative Suite</w:t>
      </w:r>
      <w:r w:rsidR="00C716A5" w:rsidRPr="00C716A5">
        <w:rPr>
          <w:rFonts w:ascii="Garamond" w:eastAsia="Calibri" w:hAnsi="Garamond" w:cs="Calibri"/>
          <w:b/>
          <w:bCs/>
          <w:color w:val="auto"/>
          <w:sz w:val="24"/>
          <w:szCs w:val="24"/>
        </w:rPr>
        <w:t>, flyer/</w:t>
      </w:r>
      <w:r w:rsidR="00D136B3" w:rsidRPr="00C716A5">
        <w:rPr>
          <w:rFonts w:ascii="Garamond" w:eastAsia="Calibri" w:hAnsi="Garamond" w:cs="Calibri"/>
          <w:b/>
          <w:bCs/>
          <w:color w:val="auto"/>
          <w:sz w:val="24"/>
          <w:szCs w:val="24"/>
        </w:rPr>
        <w:t xml:space="preserve">logo design, </w:t>
      </w:r>
      <w:r w:rsidR="00112788" w:rsidRPr="00C716A5">
        <w:rPr>
          <w:rFonts w:ascii="Garamond" w:eastAsia="Calibri" w:hAnsi="Garamond" w:cs="Calibri"/>
          <w:b/>
          <w:bCs/>
          <w:color w:val="auto"/>
          <w:sz w:val="24"/>
          <w:szCs w:val="24"/>
        </w:rPr>
        <w:t>Java programming, web design</w:t>
      </w:r>
      <w:r w:rsidR="00D136B3" w:rsidRPr="00C716A5">
        <w:rPr>
          <w:rFonts w:ascii="Garamond" w:eastAsia="Calibri" w:hAnsi="Garamond" w:cs="Calibri"/>
          <w:b/>
          <w:bCs/>
          <w:color w:val="auto"/>
          <w:sz w:val="24"/>
          <w:szCs w:val="24"/>
        </w:rPr>
        <w:t xml:space="preserve"> </w:t>
      </w:r>
    </w:p>
    <w:p w:rsidR="006A6029" w:rsidRPr="00647A40" w:rsidRDefault="00207D6E">
      <w:pPr>
        <w:spacing w:line="360" w:lineRule="auto"/>
        <w:rPr>
          <w:rFonts w:ascii="Garamond" w:eastAsia="Calibri" w:hAnsi="Garamond" w:cs="Calibri"/>
          <w:color w:val="444444"/>
          <w:sz w:val="24"/>
          <w:szCs w:val="24"/>
        </w:rPr>
      </w:pPr>
      <w:r w:rsidRPr="00647A40">
        <w:rPr>
          <w:rFonts w:ascii="Garamond" w:hAnsi="Garamond"/>
          <w:noProof/>
        </w:rPr>
        <w:drawing>
          <wp:inline distT="0" distB="0" distL="0" distR="0">
            <wp:extent cx="6408420" cy="152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08420" cy="15240"/>
                    </a:xfrm>
                    <a:prstGeom prst="rect">
                      <a:avLst/>
                    </a:prstGeom>
                    <a:noFill/>
                    <a:ln>
                      <a:noFill/>
                    </a:ln>
                  </pic:spPr>
                </pic:pic>
              </a:graphicData>
            </a:graphic>
          </wp:inline>
        </w:drawing>
      </w:r>
    </w:p>
    <w:p w:rsidR="00CB1E2C" w:rsidRPr="00C716A5" w:rsidRDefault="006A6029" w:rsidP="00CB1E2C">
      <w:pPr>
        <w:spacing w:line="240" w:lineRule="auto"/>
        <w:rPr>
          <w:rFonts w:ascii="Garamond" w:eastAsia="Calibri" w:hAnsi="Garamond" w:cs="Calibri"/>
          <w:color w:val="auto"/>
          <w:sz w:val="8"/>
          <w:szCs w:val="8"/>
        </w:rPr>
      </w:pPr>
      <w:proofErr w:type="gramStart"/>
      <w:r w:rsidRPr="00647A40">
        <w:rPr>
          <w:rFonts w:ascii="Garamond" w:eastAsia="Calibri" w:hAnsi="Garamond" w:cs="Calibri"/>
          <w:color w:val="3D85C6"/>
          <w:sz w:val="24"/>
          <w:szCs w:val="24"/>
        </w:rPr>
        <w:t>EXPERIENCE</w:t>
      </w:r>
      <w:r w:rsidR="00CB1E2C">
        <w:rPr>
          <w:rFonts w:ascii="Garamond" w:eastAsia="Calibri" w:hAnsi="Garamond" w:cs="Calibri"/>
          <w:color w:val="3D85C6"/>
          <w:sz w:val="24"/>
          <w:szCs w:val="24"/>
        </w:rPr>
        <w:t xml:space="preserve">  </w:t>
      </w:r>
      <w:r w:rsidR="00CB1E2C" w:rsidRPr="00C716A5">
        <w:rPr>
          <w:rFonts w:ascii="Garamond" w:eastAsia="Calibri" w:hAnsi="Garamond" w:cs="Calibri"/>
          <w:b/>
          <w:bCs/>
          <w:color w:val="auto"/>
          <w:sz w:val="24"/>
          <w:szCs w:val="24"/>
        </w:rPr>
        <w:t>Sales</w:t>
      </w:r>
      <w:proofErr w:type="gramEnd"/>
      <w:r w:rsidR="00CB1E2C" w:rsidRPr="00C716A5">
        <w:rPr>
          <w:rFonts w:ascii="Garamond" w:eastAsia="Calibri" w:hAnsi="Garamond" w:cs="Calibri"/>
          <w:b/>
          <w:bCs/>
          <w:color w:val="auto"/>
          <w:sz w:val="24"/>
          <w:szCs w:val="24"/>
        </w:rPr>
        <w:t xml:space="preserve"> Advisor: </w:t>
      </w:r>
      <w:proofErr w:type="spellStart"/>
      <w:r w:rsidR="00CB1E2C" w:rsidRPr="00C716A5">
        <w:rPr>
          <w:rFonts w:ascii="Garamond" w:eastAsia="Calibri" w:hAnsi="Garamond" w:cs="Calibri"/>
          <w:b/>
          <w:bCs/>
          <w:color w:val="auto"/>
          <w:sz w:val="24"/>
          <w:szCs w:val="24"/>
        </w:rPr>
        <w:t>Warby</w:t>
      </w:r>
      <w:proofErr w:type="spellEnd"/>
      <w:r w:rsidR="00CB1E2C" w:rsidRPr="00C716A5">
        <w:rPr>
          <w:rFonts w:ascii="Garamond" w:eastAsia="Calibri" w:hAnsi="Garamond" w:cs="Calibri"/>
          <w:b/>
          <w:bCs/>
          <w:color w:val="auto"/>
          <w:sz w:val="24"/>
          <w:szCs w:val="24"/>
        </w:rPr>
        <w:t xml:space="preserve"> Parker – Abbot Kinney, Summer 2017</w:t>
      </w:r>
    </w:p>
    <w:p w:rsidR="00CB1E2C" w:rsidRPr="00C716A5" w:rsidRDefault="00CB1E2C" w:rsidP="00CB1E2C">
      <w:pPr>
        <w:spacing w:line="240" w:lineRule="auto"/>
        <w:ind w:left="1620"/>
        <w:rPr>
          <w:rFonts w:ascii="Garamond" w:eastAsia="Calibri" w:hAnsi="Garamond" w:cs="Calibri"/>
          <w:color w:val="auto"/>
          <w:sz w:val="8"/>
          <w:szCs w:val="8"/>
        </w:rPr>
      </w:pPr>
      <w:r w:rsidRPr="00C716A5">
        <w:rPr>
          <w:rFonts w:ascii="MS Gothic" w:eastAsia="MS Gothic" w:hAnsi="MS Gothic" w:cs="MS Gothic" w:hint="eastAsia"/>
          <w:color w:val="auto"/>
          <w:sz w:val="24"/>
          <w:szCs w:val="24"/>
        </w:rPr>
        <w:t>‣</w:t>
      </w:r>
      <w:r w:rsidRPr="00C716A5">
        <w:rPr>
          <w:rFonts w:ascii="Garamond" w:eastAsia="Calibri" w:hAnsi="Garamond" w:cs="Calibri"/>
          <w:color w:val="auto"/>
          <w:sz w:val="24"/>
          <w:szCs w:val="24"/>
        </w:rPr>
        <w:t xml:space="preserve"> </w:t>
      </w:r>
      <w:proofErr w:type="gramStart"/>
      <w:r w:rsidRPr="00C716A5">
        <w:rPr>
          <w:rFonts w:ascii="Garamond" w:eastAsia="Calibri" w:hAnsi="Garamond" w:cs="Calibri"/>
          <w:color w:val="auto"/>
          <w:sz w:val="24"/>
          <w:szCs w:val="24"/>
        </w:rPr>
        <w:t>Worked</w:t>
      </w:r>
      <w:proofErr w:type="gramEnd"/>
      <w:r w:rsidRPr="00C716A5">
        <w:rPr>
          <w:rFonts w:ascii="Garamond" w:eastAsia="Calibri" w:hAnsi="Garamond" w:cs="Calibri"/>
          <w:color w:val="auto"/>
          <w:sz w:val="24"/>
          <w:szCs w:val="24"/>
        </w:rPr>
        <w:t xml:space="preserve"> in </w:t>
      </w:r>
      <w:r w:rsidR="00112788" w:rsidRPr="00C716A5">
        <w:rPr>
          <w:rFonts w:ascii="Garamond" w:eastAsia="Calibri" w:hAnsi="Garamond" w:cs="Calibri"/>
          <w:color w:val="auto"/>
          <w:sz w:val="24"/>
          <w:szCs w:val="24"/>
        </w:rPr>
        <w:t xml:space="preserve">team in </w:t>
      </w:r>
      <w:r w:rsidRPr="00C716A5">
        <w:rPr>
          <w:rFonts w:ascii="Garamond" w:eastAsia="Calibri" w:hAnsi="Garamond" w:cs="Calibri"/>
          <w:color w:val="auto"/>
          <w:sz w:val="24"/>
          <w:szCs w:val="24"/>
        </w:rPr>
        <w:t xml:space="preserve">a fast-paced retail environment, assisting dozens of diverse customers each day. Demonstrated styling abilities and familiarity with the current collection, smooth and efficient handling of checkout and orders, and passion for informing customers about the </w:t>
      </w:r>
      <w:proofErr w:type="spellStart"/>
      <w:r w:rsidRPr="00C716A5">
        <w:rPr>
          <w:rFonts w:ascii="Garamond" w:eastAsia="Calibri" w:hAnsi="Garamond" w:cs="Calibri"/>
          <w:color w:val="auto"/>
          <w:sz w:val="24"/>
          <w:szCs w:val="24"/>
        </w:rPr>
        <w:t>Warby</w:t>
      </w:r>
      <w:proofErr w:type="spellEnd"/>
      <w:r w:rsidRPr="00C716A5">
        <w:rPr>
          <w:rFonts w:ascii="Garamond" w:eastAsia="Calibri" w:hAnsi="Garamond" w:cs="Calibri"/>
          <w:color w:val="auto"/>
          <w:sz w:val="24"/>
          <w:szCs w:val="24"/>
        </w:rPr>
        <w:t xml:space="preserve"> Parker brand</w:t>
      </w:r>
      <w:r w:rsidR="00112788" w:rsidRPr="00C716A5">
        <w:rPr>
          <w:rFonts w:ascii="Garamond" w:eastAsia="Calibri" w:hAnsi="Garamond" w:cs="Calibri"/>
          <w:color w:val="auto"/>
          <w:sz w:val="24"/>
          <w:szCs w:val="24"/>
        </w:rPr>
        <w:t xml:space="preserve"> and philosophy</w:t>
      </w:r>
      <w:r w:rsidRPr="00C716A5">
        <w:rPr>
          <w:rFonts w:ascii="Garamond" w:eastAsia="Calibri" w:hAnsi="Garamond" w:cs="Calibri"/>
          <w:color w:val="auto"/>
          <w:sz w:val="24"/>
          <w:szCs w:val="24"/>
        </w:rPr>
        <w:t xml:space="preserve">. Consistently ranked high in </w:t>
      </w:r>
      <w:r w:rsidR="00112788" w:rsidRPr="00C716A5">
        <w:rPr>
          <w:rFonts w:ascii="Garamond" w:eastAsia="Calibri" w:hAnsi="Garamond" w:cs="Calibri"/>
          <w:color w:val="auto"/>
          <w:sz w:val="24"/>
          <w:szCs w:val="24"/>
        </w:rPr>
        <w:t>retail experience</w:t>
      </w:r>
      <w:r w:rsidRPr="00C716A5">
        <w:rPr>
          <w:rFonts w:ascii="Garamond" w:eastAsia="Calibri" w:hAnsi="Garamond" w:cs="Calibri"/>
          <w:color w:val="auto"/>
          <w:sz w:val="24"/>
          <w:szCs w:val="24"/>
        </w:rPr>
        <w:t xml:space="preserve"> scores </w:t>
      </w:r>
      <w:r w:rsidR="00112788" w:rsidRPr="00C716A5">
        <w:rPr>
          <w:rFonts w:ascii="Garamond" w:eastAsia="Calibri" w:hAnsi="Garamond" w:cs="Calibri"/>
          <w:color w:val="auto"/>
          <w:sz w:val="24"/>
          <w:szCs w:val="24"/>
        </w:rPr>
        <w:t>at one</w:t>
      </w:r>
      <w:r w:rsidRPr="00C716A5">
        <w:rPr>
          <w:rFonts w:ascii="Garamond" w:eastAsia="Calibri" w:hAnsi="Garamond" w:cs="Calibri"/>
          <w:color w:val="auto"/>
          <w:sz w:val="24"/>
          <w:szCs w:val="24"/>
        </w:rPr>
        <w:t xml:space="preserve"> of the busiest </w:t>
      </w:r>
      <w:proofErr w:type="spellStart"/>
      <w:r w:rsidRPr="00C716A5">
        <w:rPr>
          <w:rFonts w:ascii="Garamond" w:eastAsia="Calibri" w:hAnsi="Garamond" w:cs="Calibri"/>
          <w:color w:val="auto"/>
          <w:sz w:val="24"/>
          <w:szCs w:val="24"/>
        </w:rPr>
        <w:t>Warby</w:t>
      </w:r>
      <w:proofErr w:type="spellEnd"/>
      <w:r w:rsidRPr="00C716A5">
        <w:rPr>
          <w:rFonts w:ascii="Garamond" w:eastAsia="Calibri" w:hAnsi="Garamond" w:cs="Calibri"/>
          <w:color w:val="auto"/>
          <w:sz w:val="24"/>
          <w:szCs w:val="24"/>
        </w:rPr>
        <w:t xml:space="preserve"> Parker locations.</w:t>
      </w:r>
    </w:p>
    <w:p w:rsidR="00112788" w:rsidRPr="00C716A5" w:rsidRDefault="00112788" w:rsidP="00CB1E2C">
      <w:pPr>
        <w:spacing w:line="240" w:lineRule="auto"/>
        <w:ind w:left="1620"/>
        <w:rPr>
          <w:rFonts w:ascii="Garamond" w:eastAsia="Calibri" w:hAnsi="Garamond" w:cs="Calibri"/>
          <w:color w:val="auto"/>
          <w:sz w:val="8"/>
          <w:szCs w:val="8"/>
        </w:rPr>
      </w:pPr>
    </w:p>
    <w:p w:rsidR="00112788" w:rsidRPr="00C716A5" w:rsidRDefault="00112788" w:rsidP="00112788">
      <w:pPr>
        <w:spacing w:line="240" w:lineRule="auto"/>
        <w:rPr>
          <w:rFonts w:ascii="Garamond" w:eastAsia="Calibri" w:hAnsi="Garamond" w:cs="Calibri"/>
          <w:color w:val="auto"/>
          <w:sz w:val="8"/>
          <w:szCs w:val="8"/>
        </w:rPr>
      </w:pPr>
      <w:r w:rsidRPr="00C716A5">
        <w:rPr>
          <w:rFonts w:ascii="Garamond" w:eastAsia="Calibri" w:hAnsi="Garamond" w:cs="Calibri"/>
          <w:b/>
          <w:bCs/>
          <w:color w:val="auto"/>
          <w:sz w:val="24"/>
          <w:szCs w:val="24"/>
        </w:rPr>
        <w:t xml:space="preserve">                           Development Intern: Intuition Productions, Summer 2017</w:t>
      </w:r>
    </w:p>
    <w:p w:rsidR="00112788" w:rsidRPr="00C716A5" w:rsidRDefault="00112788" w:rsidP="00112788">
      <w:pPr>
        <w:spacing w:line="240" w:lineRule="auto"/>
        <w:ind w:left="1620"/>
        <w:rPr>
          <w:rFonts w:ascii="Garamond" w:eastAsia="Calibri" w:hAnsi="Garamond" w:cs="Calibri"/>
          <w:color w:val="auto"/>
          <w:sz w:val="8"/>
          <w:szCs w:val="8"/>
        </w:rPr>
      </w:pPr>
      <w:r w:rsidRPr="00C716A5">
        <w:rPr>
          <w:rFonts w:ascii="MS Gothic" w:eastAsia="MS Gothic" w:hAnsi="MS Gothic" w:cs="MS Gothic" w:hint="eastAsia"/>
          <w:color w:val="auto"/>
          <w:sz w:val="24"/>
          <w:szCs w:val="24"/>
        </w:rPr>
        <w:t>‣</w:t>
      </w:r>
      <w:r w:rsidRPr="00C716A5">
        <w:rPr>
          <w:rFonts w:ascii="Garamond" w:eastAsia="Calibri" w:hAnsi="Garamond" w:cs="Calibri"/>
          <w:color w:val="auto"/>
          <w:sz w:val="24"/>
          <w:szCs w:val="24"/>
        </w:rPr>
        <w:t xml:space="preserve"> </w:t>
      </w:r>
      <w:proofErr w:type="gramStart"/>
      <w:r w:rsidRPr="00C716A5">
        <w:rPr>
          <w:rFonts w:ascii="Garamond" w:eastAsia="Calibri" w:hAnsi="Garamond" w:cs="Calibri"/>
          <w:color w:val="auto"/>
          <w:sz w:val="24"/>
          <w:szCs w:val="24"/>
        </w:rPr>
        <w:t>In</w:t>
      </w:r>
      <w:proofErr w:type="gramEnd"/>
      <w:r w:rsidRPr="00C716A5">
        <w:rPr>
          <w:rFonts w:ascii="Garamond" w:eastAsia="Calibri" w:hAnsi="Garamond" w:cs="Calibri"/>
          <w:color w:val="auto"/>
          <w:sz w:val="24"/>
          <w:szCs w:val="24"/>
        </w:rPr>
        <w:t xml:space="preserve"> a tight-knit office environment, </w:t>
      </w:r>
      <w:r w:rsidR="007C284E" w:rsidRPr="00C716A5">
        <w:rPr>
          <w:rFonts w:ascii="Garamond" w:eastAsia="Calibri" w:hAnsi="Garamond" w:cs="Calibri"/>
          <w:color w:val="auto"/>
          <w:sz w:val="24"/>
          <w:szCs w:val="24"/>
        </w:rPr>
        <w:t xml:space="preserve">read and covered TV and film script submissions, and completed research assignments for projects in development. Helped with brainstorming ideas for potential projects </w:t>
      </w:r>
      <w:r w:rsidR="00885DD3" w:rsidRPr="00C716A5">
        <w:rPr>
          <w:rFonts w:ascii="Garamond" w:eastAsia="Calibri" w:hAnsi="Garamond" w:cs="Calibri"/>
          <w:color w:val="auto"/>
          <w:sz w:val="24"/>
          <w:szCs w:val="24"/>
        </w:rPr>
        <w:t xml:space="preserve">to pitch </w:t>
      </w:r>
      <w:r w:rsidR="00885DD3" w:rsidRPr="00C716A5">
        <w:rPr>
          <w:rFonts w:ascii="Garamond" w:eastAsia="Calibri" w:hAnsi="Garamond" w:cs="Calibri"/>
          <w:color w:val="auto"/>
          <w:sz w:val="24"/>
          <w:szCs w:val="24"/>
        </w:rPr>
        <w:softHyphen/>
      </w:r>
      <w:r w:rsidR="007C284E" w:rsidRPr="00C716A5">
        <w:rPr>
          <w:rFonts w:ascii="Garamond" w:eastAsia="Calibri" w:hAnsi="Garamond" w:cs="Calibri"/>
          <w:color w:val="auto"/>
          <w:sz w:val="24"/>
          <w:szCs w:val="24"/>
        </w:rPr>
        <w:t>and participated in meetings with writers and producers to discuss ongoing projects</w:t>
      </w:r>
      <w:r w:rsidR="00885DD3" w:rsidRPr="00C716A5">
        <w:rPr>
          <w:rFonts w:ascii="Garamond" w:eastAsia="Calibri" w:hAnsi="Garamond" w:cs="Calibri"/>
          <w:color w:val="auto"/>
          <w:sz w:val="24"/>
          <w:szCs w:val="24"/>
        </w:rPr>
        <w:t>.</w:t>
      </w:r>
    </w:p>
    <w:p w:rsidR="00885DD3" w:rsidRPr="00C716A5" w:rsidRDefault="00885DD3" w:rsidP="00112788">
      <w:pPr>
        <w:spacing w:line="240" w:lineRule="auto"/>
        <w:ind w:left="1620"/>
        <w:rPr>
          <w:rFonts w:ascii="Garamond" w:eastAsia="Calibri" w:hAnsi="Garamond" w:cs="Calibri"/>
          <w:color w:val="auto"/>
          <w:sz w:val="8"/>
          <w:szCs w:val="8"/>
        </w:rPr>
      </w:pPr>
    </w:p>
    <w:p w:rsidR="00885DD3" w:rsidRPr="00C716A5" w:rsidRDefault="00885DD3" w:rsidP="00885DD3">
      <w:pPr>
        <w:spacing w:line="240" w:lineRule="auto"/>
        <w:ind w:left="1620" w:hanging="1620"/>
        <w:rPr>
          <w:rFonts w:ascii="Garamond" w:eastAsia="Calibri" w:hAnsi="Garamond" w:cs="Calibri"/>
          <w:color w:val="auto"/>
          <w:sz w:val="24"/>
          <w:szCs w:val="24"/>
        </w:rPr>
      </w:pPr>
      <w:r w:rsidRPr="00C716A5">
        <w:rPr>
          <w:rFonts w:ascii="Garamond" w:eastAsia="Calibri" w:hAnsi="Garamond" w:cs="Calibri"/>
          <w:b/>
          <w:bCs/>
          <w:color w:val="auto"/>
          <w:sz w:val="24"/>
          <w:szCs w:val="24"/>
        </w:rPr>
        <w:t xml:space="preserve">                           Software Developer Intern: </w:t>
      </w:r>
      <w:proofErr w:type="spellStart"/>
      <w:r w:rsidRPr="00C716A5">
        <w:rPr>
          <w:rFonts w:ascii="Garamond" w:eastAsia="Calibri" w:hAnsi="Garamond" w:cs="Calibri"/>
          <w:b/>
          <w:bCs/>
          <w:color w:val="auto"/>
          <w:sz w:val="24"/>
          <w:szCs w:val="24"/>
        </w:rPr>
        <w:t>Skjei</w:t>
      </w:r>
      <w:proofErr w:type="spellEnd"/>
      <w:r w:rsidRPr="00C716A5">
        <w:rPr>
          <w:rFonts w:ascii="Garamond" w:eastAsia="Calibri" w:hAnsi="Garamond" w:cs="Calibri"/>
          <w:b/>
          <w:bCs/>
          <w:color w:val="auto"/>
          <w:sz w:val="24"/>
          <w:szCs w:val="24"/>
        </w:rPr>
        <w:t xml:space="preserve"> Telecom/</w:t>
      </w:r>
      <w:proofErr w:type="spellStart"/>
      <w:r w:rsidRPr="00C716A5">
        <w:rPr>
          <w:rFonts w:ascii="Garamond" w:eastAsia="Calibri" w:hAnsi="Garamond" w:cs="Calibri"/>
          <w:b/>
          <w:bCs/>
          <w:color w:val="auto"/>
          <w:sz w:val="24"/>
          <w:szCs w:val="24"/>
        </w:rPr>
        <w:t>SiriusXM</w:t>
      </w:r>
      <w:proofErr w:type="spellEnd"/>
      <w:r w:rsidRPr="00C716A5">
        <w:rPr>
          <w:rFonts w:ascii="Garamond" w:eastAsia="Calibri" w:hAnsi="Garamond" w:cs="Calibri"/>
          <w:b/>
          <w:bCs/>
          <w:color w:val="auto"/>
          <w:sz w:val="24"/>
          <w:szCs w:val="24"/>
        </w:rPr>
        <w:t xml:space="preserve"> Radio, Summer 2016</w:t>
      </w:r>
      <w:r w:rsidRPr="00C716A5">
        <w:rPr>
          <w:rFonts w:ascii="Garamond" w:eastAsia="Calibri" w:hAnsi="Garamond" w:cs="Calibri"/>
          <w:color w:val="auto"/>
          <w:sz w:val="24"/>
          <w:szCs w:val="24"/>
        </w:rPr>
        <w:t xml:space="preserve"> </w:t>
      </w:r>
    </w:p>
    <w:p w:rsidR="00885DD3" w:rsidRPr="00C716A5" w:rsidRDefault="00885DD3" w:rsidP="00885DD3">
      <w:pPr>
        <w:spacing w:line="240" w:lineRule="auto"/>
        <w:ind w:left="1620"/>
        <w:jc w:val="both"/>
        <w:rPr>
          <w:rFonts w:ascii="Garamond" w:eastAsia="Calibri" w:hAnsi="Garamond" w:cs="Calibri"/>
          <w:color w:val="auto"/>
          <w:sz w:val="24"/>
          <w:szCs w:val="24"/>
        </w:rPr>
      </w:pPr>
      <w:r w:rsidRPr="00C716A5">
        <w:rPr>
          <w:rFonts w:ascii="MS Gothic" w:eastAsia="MS Gothic" w:hAnsi="MS Gothic" w:cs="MS Gothic" w:hint="eastAsia"/>
          <w:color w:val="auto"/>
          <w:sz w:val="24"/>
          <w:szCs w:val="24"/>
        </w:rPr>
        <w:t>‣</w:t>
      </w:r>
      <w:r w:rsidRPr="00C716A5">
        <w:rPr>
          <w:rFonts w:ascii="Garamond" w:eastAsia="Calibri" w:hAnsi="Garamond" w:cs="Calibri"/>
          <w:color w:val="auto"/>
          <w:sz w:val="24"/>
          <w:szCs w:val="24"/>
        </w:rPr>
        <w:t xml:space="preserve"> Worked one-on-one with a software developer, wrote and tested Java code to ingest large Excel data files and to sort and store data from files.</w:t>
      </w:r>
    </w:p>
    <w:p w:rsidR="00C716A5" w:rsidRPr="00C716A5" w:rsidRDefault="00885DD3" w:rsidP="00C716A5">
      <w:pPr>
        <w:spacing w:line="240" w:lineRule="auto"/>
        <w:ind w:left="1620"/>
        <w:jc w:val="both"/>
        <w:rPr>
          <w:rFonts w:ascii="Garamond" w:eastAsia="Calibri" w:hAnsi="Garamond" w:cs="Calibri"/>
          <w:color w:val="auto"/>
          <w:sz w:val="8"/>
          <w:szCs w:val="8"/>
        </w:rPr>
      </w:pPr>
      <w:r w:rsidRPr="00C716A5">
        <w:rPr>
          <w:rFonts w:ascii="MS Gothic" w:eastAsia="MS Gothic" w:hAnsi="MS Gothic" w:cs="MS Gothic" w:hint="eastAsia"/>
          <w:color w:val="auto"/>
          <w:sz w:val="24"/>
          <w:szCs w:val="24"/>
        </w:rPr>
        <w:t>‣</w:t>
      </w:r>
      <w:r w:rsidRPr="00C716A5">
        <w:rPr>
          <w:rFonts w:ascii="Garamond" w:eastAsia="Calibri" w:hAnsi="Garamond" w:cs="Calibri"/>
          <w:color w:val="auto"/>
          <w:sz w:val="24"/>
          <w:szCs w:val="24"/>
        </w:rPr>
        <w:t xml:space="preserve"> Designed and developed a new company website for </w:t>
      </w:r>
      <w:proofErr w:type="spellStart"/>
      <w:r w:rsidRPr="00C716A5">
        <w:rPr>
          <w:rFonts w:ascii="Garamond" w:eastAsia="Calibri" w:hAnsi="Garamond" w:cs="Calibri"/>
          <w:color w:val="auto"/>
          <w:sz w:val="24"/>
          <w:szCs w:val="24"/>
        </w:rPr>
        <w:t>Skjei</w:t>
      </w:r>
      <w:proofErr w:type="spellEnd"/>
      <w:r w:rsidRPr="00C716A5">
        <w:rPr>
          <w:rFonts w:ascii="Garamond" w:eastAsia="Calibri" w:hAnsi="Garamond" w:cs="Calibri"/>
          <w:color w:val="auto"/>
          <w:sz w:val="24"/>
          <w:szCs w:val="24"/>
        </w:rPr>
        <w:t xml:space="preserve"> Telecom.</w:t>
      </w:r>
    </w:p>
    <w:p w:rsidR="00C716A5" w:rsidRPr="00C716A5" w:rsidRDefault="00C716A5" w:rsidP="00C716A5">
      <w:pPr>
        <w:spacing w:line="240" w:lineRule="auto"/>
        <w:ind w:left="1620"/>
        <w:jc w:val="both"/>
        <w:rPr>
          <w:rFonts w:ascii="Garamond" w:eastAsia="Calibri" w:hAnsi="Garamond" w:cs="Calibri"/>
          <w:color w:val="auto"/>
          <w:sz w:val="8"/>
          <w:szCs w:val="8"/>
        </w:rPr>
      </w:pPr>
    </w:p>
    <w:p w:rsidR="006A6029" w:rsidRPr="00C716A5" w:rsidRDefault="00863985" w:rsidP="0042135D">
      <w:pPr>
        <w:spacing w:line="240" w:lineRule="auto"/>
        <w:ind w:left="1620"/>
        <w:rPr>
          <w:rFonts w:ascii="Garamond" w:eastAsia="Calibri" w:hAnsi="Garamond" w:cs="Calibri"/>
          <w:b/>
          <w:bCs/>
          <w:color w:val="auto"/>
          <w:sz w:val="24"/>
          <w:szCs w:val="24"/>
        </w:rPr>
      </w:pPr>
      <w:r w:rsidRPr="00C716A5">
        <w:rPr>
          <w:rFonts w:ascii="Garamond" w:eastAsia="Calibri" w:hAnsi="Garamond" w:cs="Calibri"/>
          <w:b/>
          <w:bCs/>
          <w:color w:val="auto"/>
          <w:sz w:val="24"/>
          <w:szCs w:val="24"/>
        </w:rPr>
        <w:t xml:space="preserve">Team Coordinator: Penn New </w:t>
      </w:r>
      <w:r w:rsidR="00C04775" w:rsidRPr="00C716A5">
        <w:rPr>
          <w:rFonts w:ascii="Garamond" w:eastAsia="Calibri" w:hAnsi="Garamond" w:cs="Calibri"/>
          <w:b/>
          <w:bCs/>
          <w:color w:val="auto"/>
          <w:sz w:val="24"/>
          <w:szCs w:val="24"/>
        </w:rPr>
        <w:t>Student Orientation, Summer 2015</w:t>
      </w:r>
    </w:p>
    <w:p w:rsidR="00647A40" w:rsidRPr="00C716A5" w:rsidRDefault="007C3B3B" w:rsidP="00CB1E2C">
      <w:pPr>
        <w:spacing w:line="240" w:lineRule="auto"/>
        <w:ind w:left="1620"/>
        <w:rPr>
          <w:rFonts w:ascii="Garamond" w:eastAsia="Calibri" w:hAnsi="Garamond" w:cs="Calibri"/>
          <w:color w:val="auto"/>
          <w:sz w:val="8"/>
          <w:szCs w:val="8"/>
        </w:rPr>
      </w:pPr>
      <w:r w:rsidRPr="00C716A5">
        <w:rPr>
          <w:rFonts w:ascii="MS Gothic" w:eastAsia="MS Gothic" w:hAnsi="MS Gothic" w:cs="MS Gothic" w:hint="eastAsia"/>
          <w:color w:val="auto"/>
          <w:sz w:val="24"/>
          <w:szCs w:val="24"/>
        </w:rPr>
        <w:t>‣</w:t>
      </w:r>
      <w:r w:rsidRPr="00C716A5">
        <w:rPr>
          <w:rFonts w:ascii="Garamond" w:eastAsia="Calibri" w:hAnsi="Garamond" w:cs="Calibri"/>
          <w:color w:val="auto"/>
          <w:sz w:val="24"/>
          <w:szCs w:val="24"/>
        </w:rPr>
        <w:t xml:space="preserve"> Worked in a team to plan and execute orientation for 2500 </w:t>
      </w:r>
      <w:r w:rsidR="00076054" w:rsidRPr="00C716A5">
        <w:rPr>
          <w:rFonts w:ascii="Garamond" w:eastAsia="Calibri" w:hAnsi="Garamond" w:cs="Calibri"/>
          <w:color w:val="auto"/>
          <w:sz w:val="24"/>
          <w:szCs w:val="24"/>
        </w:rPr>
        <w:t>freshmen</w:t>
      </w:r>
      <w:r w:rsidRPr="00C716A5">
        <w:rPr>
          <w:rFonts w:ascii="Garamond" w:eastAsia="Calibri" w:hAnsi="Garamond" w:cs="Calibri"/>
          <w:color w:val="auto"/>
          <w:sz w:val="24"/>
          <w:szCs w:val="24"/>
        </w:rPr>
        <w:t xml:space="preserve"> by collaborating with administration, faculty and staff</w:t>
      </w:r>
      <w:r w:rsidR="00016799" w:rsidRPr="00C716A5">
        <w:rPr>
          <w:rFonts w:ascii="Garamond" w:eastAsia="Calibri" w:hAnsi="Garamond" w:cs="Calibri"/>
          <w:color w:val="auto"/>
          <w:sz w:val="24"/>
          <w:szCs w:val="24"/>
        </w:rPr>
        <w:t xml:space="preserve">; </w:t>
      </w:r>
      <w:r w:rsidR="008411B2" w:rsidRPr="00C716A5">
        <w:rPr>
          <w:rFonts w:ascii="Garamond" w:eastAsia="Calibri" w:hAnsi="Garamond" w:cs="Calibri"/>
          <w:color w:val="auto"/>
          <w:sz w:val="24"/>
          <w:szCs w:val="24"/>
        </w:rPr>
        <w:t>planned</w:t>
      </w:r>
      <w:r w:rsidRPr="00C716A5">
        <w:rPr>
          <w:rFonts w:ascii="Garamond" w:eastAsia="Calibri" w:hAnsi="Garamond" w:cs="Calibri"/>
          <w:color w:val="auto"/>
          <w:sz w:val="24"/>
          <w:szCs w:val="24"/>
        </w:rPr>
        <w:t xml:space="preserve"> orientation events like freshman comedy night and the freshman reading initiative; </w:t>
      </w:r>
      <w:r w:rsidR="00445065" w:rsidRPr="00C716A5">
        <w:rPr>
          <w:rFonts w:ascii="Garamond" w:eastAsia="Calibri" w:hAnsi="Garamond" w:cs="Calibri"/>
          <w:color w:val="auto"/>
          <w:sz w:val="24"/>
          <w:szCs w:val="24"/>
        </w:rPr>
        <w:t xml:space="preserve">designed t-shirts and flyers with Creative Suite; </w:t>
      </w:r>
      <w:r w:rsidRPr="00C716A5">
        <w:rPr>
          <w:rFonts w:ascii="Garamond" w:eastAsia="Calibri" w:hAnsi="Garamond" w:cs="Calibri"/>
          <w:color w:val="auto"/>
          <w:sz w:val="24"/>
          <w:szCs w:val="24"/>
        </w:rPr>
        <w:t xml:space="preserve">maintained communication with incoming students </w:t>
      </w:r>
      <w:r w:rsidR="008411B2" w:rsidRPr="00C716A5">
        <w:rPr>
          <w:rFonts w:ascii="Garamond" w:eastAsia="Calibri" w:hAnsi="Garamond" w:cs="Calibri"/>
          <w:color w:val="auto"/>
          <w:sz w:val="24"/>
          <w:szCs w:val="24"/>
        </w:rPr>
        <w:t>throughout the summer.</w:t>
      </w:r>
    </w:p>
    <w:p w:rsidR="00C716A5" w:rsidRPr="00C716A5" w:rsidRDefault="00C716A5" w:rsidP="00CB1E2C">
      <w:pPr>
        <w:spacing w:line="240" w:lineRule="auto"/>
        <w:ind w:left="1620"/>
        <w:rPr>
          <w:rFonts w:ascii="Garamond" w:eastAsia="Calibri" w:hAnsi="Garamond" w:cs="Calibri"/>
          <w:color w:val="auto"/>
          <w:sz w:val="8"/>
          <w:szCs w:val="8"/>
        </w:rPr>
      </w:pPr>
    </w:p>
    <w:p w:rsidR="00C716A5" w:rsidRPr="00C716A5" w:rsidRDefault="00C716A5" w:rsidP="00C716A5">
      <w:pPr>
        <w:spacing w:line="240" w:lineRule="auto"/>
        <w:ind w:left="1620"/>
        <w:rPr>
          <w:rFonts w:ascii="Garamond" w:eastAsia="Calibri" w:hAnsi="Garamond" w:cs="Calibri"/>
          <w:b/>
          <w:color w:val="auto"/>
          <w:sz w:val="24"/>
          <w:szCs w:val="24"/>
        </w:rPr>
      </w:pPr>
      <w:r w:rsidRPr="00C716A5">
        <w:rPr>
          <w:rFonts w:ascii="Garamond" w:eastAsia="Calibri" w:hAnsi="Garamond" w:cs="Calibri"/>
          <w:b/>
          <w:color w:val="auto"/>
          <w:sz w:val="24"/>
          <w:szCs w:val="24"/>
        </w:rPr>
        <w:t>Sales Associate: Secondi Consignment Store, 2012-2017</w:t>
      </w:r>
    </w:p>
    <w:p w:rsidR="008411B2" w:rsidRPr="00647A40" w:rsidRDefault="00207D6E" w:rsidP="008411B2">
      <w:pPr>
        <w:spacing w:line="360" w:lineRule="auto"/>
        <w:rPr>
          <w:rFonts w:ascii="Garamond" w:hAnsi="Garamond"/>
        </w:rPr>
      </w:pPr>
      <w:r w:rsidRPr="00647A40">
        <w:rPr>
          <w:rFonts w:ascii="Garamond" w:hAnsi="Garamond"/>
          <w:noProof/>
        </w:rPr>
        <w:drawing>
          <wp:inline distT="0" distB="0" distL="0" distR="0">
            <wp:extent cx="6393180" cy="15240"/>
            <wp:effectExtent l="0" t="0" r="762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93180" cy="15240"/>
                    </a:xfrm>
                    <a:prstGeom prst="rect">
                      <a:avLst/>
                    </a:prstGeom>
                    <a:noFill/>
                    <a:ln>
                      <a:noFill/>
                    </a:ln>
                  </pic:spPr>
                </pic:pic>
              </a:graphicData>
            </a:graphic>
          </wp:inline>
        </w:drawing>
      </w:r>
    </w:p>
    <w:p w:rsidR="00647A40" w:rsidRDefault="00647A40" w:rsidP="0042135D">
      <w:pPr>
        <w:tabs>
          <w:tab w:val="left" w:pos="1620"/>
        </w:tabs>
        <w:spacing w:line="240" w:lineRule="auto"/>
        <w:ind w:left="1620" w:hanging="1620"/>
        <w:rPr>
          <w:rFonts w:ascii="Garamond" w:eastAsia="Calibri" w:hAnsi="Garamond" w:cs="Calibri"/>
          <w:color w:val="3D85C6"/>
          <w:sz w:val="8"/>
          <w:szCs w:val="8"/>
        </w:rPr>
      </w:pPr>
    </w:p>
    <w:p w:rsidR="0042135D" w:rsidRPr="00C716A5" w:rsidRDefault="008411B2" w:rsidP="00207D6E">
      <w:pPr>
        <w:tabs>
          <w:tab w:val="left" w:pos="1620"/>
        </w:tabs>
        <w:spacing w:line="240" w:lineRule="auto"/>
        <w:ind w:left="1620" w:hanging="1620"/>
        <w:rPr>
          <w:rFonts w:ascii="Garamond" w:eastAsia="Calibri" w:hAnsi="Garamond" w:cs="Calibri"/>
          <w:color w:val="auto"/>
          <w:sz w:val="8"/>
          <w:szCs w:val="8"/>
        </w:rPr>
      </w:pPr>
      <w:r w:rsidRPr="00647A40">
        <w:rPr>
          <w:rFonts w:ascii="Garamond" w:eastAsia="Calibri" w:hAnsi="Garamond" w:cs="Calibri"/>
          <w:color w:val="3D85C6"/>
          <w:sz w:val="24"/>
          <w:szCs w:val="24"/>
        </w:rPr>
        <w:t>ACTIVITIES</w:t>
      </w:r>
      <w:r w:rsidR="00207D6E">
        <w:rPr>
          <w:rFonts w:ascii="Garamond" w:eastAsia="Calibri" w:hAnsi="Garamond" w:cs="Calibri"/>
          <w:b/>
          <w:color w:val="404040"/>
          <w:sz w:val="24"/>
          <w:szCs w:val="24"/>
        </w:rPr>
        <w:t xml:space="preserve">  </w:t>
      </w:r>
      <w:r w:rsidR="00207D6E" w:rsidRPr="00C716A5">
        <w:rPr>
          <w:rFonts w:ascii="Garamond" w:eastAsia="Calibri" w:hAnsi="Garamond" w:cs="Calibri"/>
          <w:b/>
          <w:color w:val="auto"/>
          <w:sz w:val="24"/>
          <w:szCs w:val="24"/>
        </w:rPr>
        <w:t xml:space="preserve"> </w:t>
      </w:r>
      <w:r w:rsidR="00207D6E" w:rsidRPr="00C716A5">
        <w:rPr>
          <w:rFonts w:ascii="Garamond" w:eastAsia="Calibri" w:hAnsi="Garamond" w:cs="Calibri"/>
          <w:color w:val="auto"/>
          <w:sz w:val="8"/>
          <w:szCs w:val="8"/>
        </w:rPr>
        <w:t xml:space="preserve">      </w:t>
      </w:r>
      <w:r w:rsidR="003A157A" w:rsidRPr="00C716A5">
        <w:rPr>
          <w:rFonts w:ascii="Garamond" w:eastAsia="Calibri" w:hAnsi="Garamond" w:cs="Calibri"/>
          <w:b/>
          <w:bCs/>
          <w:color w:val="auto"/>
          <w:sz w:val="24"/>
          <w:szCs w:val="24"/>
        </w:rPr>
        <w:t xml:space="preserve">Producer: </w:t>
      </w:r>
      <w:proofErr w:type="spellStart"/>
      <w:r w:rsidR="003A157A" w:rsidRPr="00C716A5">
        <w:rPr>
          <w:rFonts w:ascii="Garamond" w:eastAsia="Calibri" w:hAnsi="Garamond" w:cs="Calibri"/>
          <w:b/>
          <w:bCs/>
          <w:color w:val="auto"/>
          <w:sz w:val="24"/>
          <w:szCs w:val="24"/>
        </w:rPr>
        <w:t>LaughtHERfest</w:t>
      </w:r>
      <w:proofErr w:type="spellEnd"/>
      <w:r w:rsidR="0042135D" w:rsidRPr="00C716A5">
        <w:rPr>
          <w:rFonts w:ascii="Garamond" w:eastAsia="Calibri" w:hAnsi="Garamond" w:cs="Calibri"/>
          <w:b/>
          <w:bCs/>
          <w:color w:val="auto"/>
          <w:sz w:val="24"/>
          <w:szCs w:val="24"/>
        </w:rPr>
        <w:t xml:space="preserve">, </w:t>
      </w:r>
      <w:proofErr w:type="gramStart"/>
      <w:r w:rsidR="003A157A" w:rsidRPr="00C716A5">
        <w:rPr>
          <w:rFonts w:ascii="Garamond" w:eastAsia="Calibri" w:hAnsi="Garamond" w:cs="Calibri"/>
          <w:b/>
          <w:bCs/>
          <w:color w:val="auto"/>
          <w:sz w:val="24"/>
          <w:szCs w:val="24"/>
        </w:rPr>
        <w:t>Fall</w:t>
      </w:r>
      <w:proofErr w:type="gramEnd"/>
      <w:r w:rsidR="003A157A" w:rsidRPr="00C716A5">
        <w:rPr>
          <w:rFonts w:ascii="Garamond" w:eastAsia="Calibri" w:hAnsi="Garamond" w:cs="Calibri"/>
          <w:b/>
          <w:bCs/>
          <w:color w:val="auto"/>
          <w:sz w:val="24"/>
          <w:szCs w:val="24"/>
        </w:rPr>
        <w:t xml:space="preserve"> 2016</w:t>
      </w:r>
    </w:p>
    <w:p w:rsidR="0042135D" w:rsidRPr="00C716A5" w:rsidRDefault="0042135D" w:rsidP="0042135D">
      <w:pPr>
        <w:spacing w:line="240" w:lineRule="auto"/>
        <w:ind w:left="1620"/>
        <w:rPr>
          <w:rFonts w:ascii="Garamond" w:eastAsia="Calibri" w:hAnsi="Garamond" w:cs="Calibri"/>
          <w:color w:val="auto"/>
          <w:sz w:val="8"/>
          <w:szCs w:val="8"/>
        </w:rPr>
      </w:pPr>
      <w:r w:rsidRPr="00C716A5">
        <w:rPr>
          <w:rFonts w:ascii="MS Gothic" w:eastAsia="MS Gothic" w:hAnsi="MS Gothic" w:cs="MS Gothic" w:hint="eastAsia"/>
          <w:color w:val="auto"/>
          <w:sz w:val="24"/>
          <w:szCs w:val="24"/>
        </w:rPr>
        <w:t>‣</w:t>
      </w:r>
      <w:r w:rsidRPr="00C716A5">
        <w:rPr>
          <w:rFonts w:ascii="Garamond" w:eastAsia="Calibri" w:hAnsi="Garamond" w:cs="Calibri"/>
          <w:color w:val="auto"/>
          <w:sz w:val="24"/>
          <w:szCs w:val="24"/>
        </w:rPr>
        <w:t xml:space="preserve"> </w:t>
      </w:r>
      <w:r w:rsidR="003A157A" w:rsidRPr="00C716A5">
        <w:rPr>
          <w:rFonts w:ascii="Garamond" w:eastAsia="Calibri" w:hAnsi="Garamond" w:cs="Calibri"/>
          <w:color w:val="auto"/>
          <w:sz w:val="24"/>
          <w:szCs w:val="24"/>
        </w:rPr>
        <w:t>Head coordinator of a women in comedy festival at Penn that sold 400+ tickets. Planned and organized a morning panel and daytime workshops with professional comediennes, worked with talent agencies to book professional comics for an evening showcase including student comedians from Penn and other universities.</w:t>
      </w:r>
    </w:p>
    <w:p w:rsidR="00885DD3" w:rsidRPr="00C716A5" w:rsidRDefault="00885DD3" w:rsidP="0042135D">
      <w:pPr>
        <w:spacing w:line="240" w:lineRule="auto"/>
        <w:ind w:left="1620"/>
        <w:rPr>
          <w:rFonts w:ascii="Garamond" w:eastAsia="Calibri" w:hAnsi="Garamond" w:cs="Calibri"/>
          <w:color w:val="auto"/>
          <w:sz w:val="8"/>
          <w:szCs w:val="8"/>
        </w:rPr>
      </w:pPr>
    </w:p>
    <w:p w:rsidR="003A157A" w:rsidRPr="00C716A5" w:rsidRDefault="008D7B8E" w:rsidP="0042135D">
      <w:pPr>
        <w:spacing w:line="240" w:lineRule="auto"/>
        <w:ind w:left="1620"/>
        <w:rPr>
          <w:rFonts w:ascii="Garamond" w:eastAsia="Calibri" w:hAnsi="Garamond" w:cs="Calibri"/>
          <w:color w:val="auto"/>
          <w:sz w:val="24"/>
          <w:szCs w:val="24"/>
        </w:rPr>
      </w:pPr>
      <w:r>
        <w:rPr>
          <w:rFonts w:ascii="Garamond" w:hAnsi="Garamond" w:cs="Helvetica"/>
          <w:b/>
          <w:color w:val="auto"/>
          <w:sz w:val="24"/>
          <w:szCs w:val="24"/>
          <w:shd w:val="clear" w:color="auto" w:fill="FFFFFF"/>
        </w:rPr>
        <w:t xml:space="preserve">Marketing Representative: </w:t>
      </w:r>
      <w:bookmarkStart w:id="0" w:name="_GoBack"/>
      <w:bookmarkEnd w:id="0"/>
      <w:r w:rsidR="00885DD3" w:rsidRPr="00C716A5">
        <w:rPr>
          <w:rFonts w:ascii="Garamond" w:hAnsi="Garamond" w:cs="Helvetica"/>
          <w:b/>
          <w:color w:val="auto"/>
          <w:sz w:val="24"/>
          <w:szCs w:val="24"/>
          <w:shd w:val="clear" w:color="auto" w:fill="FFFFFF"/>
        </w:rPr>
        <w:t>The Walk, Student-run Fashion/Culture Publication</w:t>
      </w:r>
      <w:r w:rsidR="00885DD3" w:rsidRPr="00C716A5">
        <w:rPr>
          <w:rFonts w:ascii="Garamond" w:hAnsi="Garamond" w:cs="Helvetica"/>
          <w:color w:val="auto"/>
          <w:sz w:val="24"/>
          <w:szCs w:val="24"/>
          <w:shd w:val="clear" w:color="auto" w:fill="FFFFFF"/>
        </w:rPr>
        <w:t> </w:t>
      </w:r>
      <w:r w:rsidR="00885DD3" w:rsidRPr="00C716A5">
        <w:rPr>
          <w:rFonts w:ascii="Garamond" w:hAnsi="Garamond" w:cs="Helvetica"/>
          <w:color w:val="auto"/>
          <w:sz w:val="24"/>
          <w:szCs w:val="24"/>
        </w:rPr>
        <w:br/>
      </w:r>
      <w:r w:rsidR="00885DD3" w:rsidRPr="00C716A5">
        <w:rPr>
          <w:rFonts w:ascii="MS Gothic" w:hAnsi="MS Gothic" w:cs="MS Gothic"/>
          <w:color w:val="auto"/>
          <w:sz w:val="24"/>
          <w:szCs w:val="24"/>
          <w:shd w:val="clear" w:color="auto" w:fill="FFFFFF"/>
        </w:rPr>
        <w:t>‣</w:t>
      </w:r>
      <w:r w:rsidR="00885DD3" w:rsidRPr="00C716A5">
        <w:rPr>
          <w:rFonts w:ascii="Garamond" w:hAnsi="Garamond" w:cs="Helvetica"/>
          <w:color w:val="auto"/>
          <w:sz w:val="24"/>
          <w:szCs w:val="24"/>
          <w:shd w:val="clear" w:color="auto" w:fill="FFFFFF"/>
        </w:rPr>
        <w:t xml:space="preserve"> Source content and write daily posts on blog and magazine’s Facebook page; brainstorm and contribute to monthly marketing campaigns through social media. Organize and plan events in a group of committee members.</w:t>
      </w:r>
    </w:p>
    <w:p w:rsidR="003A157A" w:rsidRPr="00C716A5" w:rsidRDefault="003A157A" w:rsidP="003A157A">
      <w:pPr>
        <w:spacing w:line="240" w:lineRule="auto"/>
        <w:ind w:left="1620"/>
        <w:rPr>
          <w:rFonts w:ascii="Garamond" w:eastAsia="Calibri" w:hAnsi="Garamond" w:cs="Calibri"/>
          <w:b/>
          <w:color w:val="auto"/>
          <w:sz w:val="24"/>
          <w:szCs w:val="24"/>
        </w:rPr>
      </w:pPr>
      <w:r w:rsidRPr="00C716A5">
        <w:rPr>
          <w:rFonts w:ascii="Garamond" w:eastAsia="Calibri" w:hAnsi="Garamond" w:cs="Calibri"/>
          <w:b/>
          <w:color w:val="auto"/>
          <w:sz w:val="24"/>
          <w:szCs w:val="24"/>
        </w:rPr>
        <w:t xml:space="preserve">Editor and Writer: Under the Button, Comedic Campus News Blog, 2014-present </w:t>
      </w:r>
    </w:p>
    <w:p w:rsidR="00647A40" w:rsidRPr="002E2402" w:rsidRDefault="003A157A" w:rsidP="002E2402">
      <w:pPr>
        <w:spacing w:line="240" w:lineRule="auto"/>
        <w:ind w:left="1620"/>
        <w:rPr>
          <w:rFonts w:ascii="Garamond" w:eastAsia="Calibri" w:hAnsi="Garamond" w:cs="Calibri"/>
          <w:color w:val="auto"/>
          <w:sz w:val="8"/>
          <w:szCs w:val="8"/>
        </w:rPr>
      </w:pPr>
      <w:r w:rsidRPr="00C716A5">
        <w:rPr>
          <w:rFonts w:ascii="MS Gothic" w:eastAsia="MS Gothic" w:hAnsi="MS Gothic" w:cs="MS Gothic" w:hint="eastAsia"/>
          <w:color w:val="auto"/>
          <w:sz w:val="24"/>
          <w:szCs w:val="24"/>
        </w:rPr>
        <w:t>‣</w:t>
      </w:r>
      <w:r w:rsidRPr="00C716A5">
        <w:rPr>
          <w:rFonts w:ascii="Garamond" w:eastAsia="Calibri" w:hAnsi="Garamond" w:cs="Calibri"/>
          <w:color w:val="auto"/>
          <w:sz w:val="24"/>
          <w:szCs w:val="24"/>
        </w:rPr>
        <w:t xml:space="preserve"> </w:t>
      </w:r>
      <w:proofErr w:type="gramStart"/>
      <w:r w:rsidR="002E2402">
        <w:rPr>
          <w:rFonts w:ascii="Garamond" w:eastAsia="Calibri" w:hAnsi="Garamond" w:cs="Calibri"/>
          <w:color w:val="auto"/>
          <w:sz w:val="24"/>
          <w:szCs w:val="24"/>
        </w:rPr>
        <w:t>Collaboratively</w:t>
      </w:r>
      <w:proofErr w:type="gramEnd"/>
      <w:r w:rsidR="002E2402">
        <w:rPr>
          <w:rFonts w:ascii="Garamond" w:eastAsia="Calibri" w:hAnsi="Garamond" w:cs="Calibri"/>
          <w:color w:val="auto"/>
          <w:sz w:val="24"/>
          <w:szCs w:val="24"/>
        </w:rPr>
        <w:t xml:space="preserve"> brainstorm</w:t>
      </w:r>
      <w:r w:rsidRPr="00C716A5">
        <w:rPr>
          <w:rFonts w:ascii="Garamond" w:eastAsia="Calibri" w:hAnsi="Garamond" w:cs="Calibri"/>
          <w:color w:val="auto"/>
          <w:sz w:val="24"/>
          <w:szCs w:val="24"/>
        </w:rPr>
        <w:t xml:space="preserve"> relevant news content for the blog</w:t>
      </w:r>
      <w:r w:rsidR="00726209" w:rsidRPr="00C716A5">
        <w:rPr>
          <w:rFonts w:ascii="Garamond" w:eastAsia="Calibri" w:hAnsi="Garamond" w:cs="Calibri"/>
          <w:color w:val="auto"/>
          <w:sz w:val="24"/>
          <w:szCs w:val="24"/>
        </w:rPr>
        <w:t xml:space="preserve"> in groups</w:t>
      </w:r>
      <w:r w:rsidRPr="00C716A5">
        <w:rPr>
          <w:rFonts w:ascii="Garamond" w:eastAsia="Calibri" w:hAnsi="Garamond" w:cs="Calibri"/>
          <w:color w:val="auto"/>
          <w:sz w:val="24"/>
          <w:szCs w:val="24"/>
        </w:rPr>
        <w:t>; write and publish weekly posts; serve on board of editors to direct, proofread, and ameliorate posts written by others.</w:t>
      </w:r>
    </w:p>
    <w:sectPr w:rsidR="00647A40" w:rsidRPr="002E2402" w:rsidSect="00647A40">
      <w:pgSz w:w="12240" w:h="15840"/>
      <w:pgMar w:top="1152" w:right="1152" w:bottom="1152"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6799"/>
    <w:rsid w:val="00044906"/>
    <w:rsid w:val="00076054"/>
    <w:rsid w:val="00112788"/>
    <w:rsid w:val="001245CE"/>
    <w:rsid w:val="00207D6E"/>
    <w:rsid w:val="002E2402"/>
    <w:rsid w:val="00322C9B"/>
    <w:rsid w:val="003A157A"/>
    <w:rsid w:val="0042135D"/>
    <w:rsid w:val="00445065"/>
    <w:rsid w:val="004928B6"/>
    <w:rsid w:val="00497867"/>
    <w:rsid w:val="005C2A6D"/>
    <w:rsid w:val="00647A40"/>
    <w:rsid w:val="00654930"/>
    <w:rsid w:val="006A6029"/>
    <w:rsid w:val="00726209"/>
    <w:rsid w:val="00761343"/>
    <w:rsid w:val="007C284E"/>
    <w:rsid w:val="007C3B3B"/>
    <w:rsid w:val="007D5B65"/>
    <w:rsid w:val="008411B2"/>
    <w:rsid w:val="00863985"/>
    <w:rsid w:val="00885DD3"/>
    <w:rsid w:val="008D7B8E"/>
    <w:rsid w:val="008E7B3B"/>
    <w:rsid w:val="008F7CE4"/>
    <w:rsid w:val="00A77B3E"/>
    <w:rsid w:val="00C04775"/>
    <w:rsid w:val="00C55DA7"/>
    <w:rsid w:val="00C716A5"/>
    <w:rsid w:val="00CB1E2C"/>
    <w:rsid w:val="00D136B3"/>
    <w:rsid w:val="00D24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john smith</vt:lpstr>
    </vt:vector>
  </TitlesOfParts>
  <Manager/>
  <Company/>
  <LinksUpToDate>false</LinksUpToDate>
  <CharactersWithSpaces>2995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smith</dc:title>
  <dc:subject/>
  <dc:creator/>
  <cp:keywords/>
  <dc:description/>
  <cp:lastModifiedBy/>
  <cp:revision>1</cp:revision>
  <cp:lastPrinted>2009-04-22T19:24:00Z</cp:lastPrinted>
  <dcterms:created xsi:type="dcterms:W3CDTF">2017-05-08T02:57:00Z</dcterms:created>
  <dcterms:modified xsi:type="dcterms:W3CDTF">2017-11-16T21:21:00Z</dcterms:modified>
  <cp:category/>
</cp:coreProperties>
</file>