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9" w:rsidRPr="00647A40" w:rsidRDefault="00D136B3">
      <w:pPr>
        <w:tabs>
          <w:tab w:val="left" w:pos="1620"/>
        </w:tabs>
        <w:spacing w:line="240" w:lineRule="auto"/>
        <w:rPr>
          <w:rFonts w:ascii="Garamond" w:hAnsi="Garamond"/>
          <w:sz w:val="52"/>
          <w:szCs w:val="52"/>
        </w:rPr>
      </w:pPr>
      <w:r w:rsidRPr="00647A40">
        <w:rPr>
          <w:rFonts w:ascii="Garamond" w:eastAsia="Calibri" w:hAnsi="Garamond" w:cs="Calibri"/>
          <w:bCs/>
          <w:color w:val="3D85C6"/>
          <w:sz w:val="52"/>
          <w:szCs w:val="52"/>
        </w:rPr>
        <w:t>Gena Basha</w:t>
      </w:r>
    </w:p>
    <w:p w:rsidR="006A6029" w:rsidRPr="00647A40" w:rsidRDefault="00D136B3">
      <w:pPr>
        <w:spacing w:line="240" w:lineRule="auto"/>
        <w:rPr>
          <w:rFonts w:ascii="Garamond" w:eastAsia="Calibri" w:hAnsi="Garamond" w:cs="Calibri"/>
          <w:color w:val="999999"/>
          <w:sz w:val="20"/>
          <w:szCs w:val="20"/>
        </w:rPr>
      </w:pPr>
      <w:r w:rsidRPr="00647A40">
        <w:rPr>
          <w:rFonts w:ascii="Garamond" w:eastAsia="Calibri" w:hAnsi="Garamond" w:cs="Calibri"/>
          <w:color w:val="999999"/>
          <w:sz w:val="20"/>
          <w:szCs w:val="20"/>
        </w:rPr>
        <w:t>4103 Locust St, Apt 2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•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Philadelphia, PA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• 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>1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9104</w:t>
      </w:r>
      <w:r w:rsidR="00C55DA7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="00C55DA7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• </w:t>
      </w:r>
      <w:r w:rsidR="006A6029" w:rsidRPr="00647A40">
        <w:rPr>
          <w:rFonts w:ascii="Garamond" w:eastAsia="Calibri" w:hAnsi="Garamond" w:cs="Calibri"/>
          <w:b/>
          <w:bCs/>
          <w:color w:val="666666"/>
          <w:sz w:val="20"/>
          <w:szCs w:val="20"/>
        </w:rPr>
        <w:t>CELL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>(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202) 270 7006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>•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="006A6029" w:rsidRPr="00647A40">
        <w:rPr>
          <w:rFonts w:ascii="Garamond" w:eastAsia="Calibri" w:hAnsi="Garamond" w:cs="Calibri"/>
          <w:b/>
          <w:bCs/>
          <w:color w:val="666666"/>
          <w:sz w:val="20"/>
          <w:szCs w:val="20"/>
        </w:rPr>
        <w:t>E-MAIL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gbasha@sas.upenn.edu</w:t>
      </w:r>
      <w:r w:rsidR="00322C9B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="00322C9B" w:rsidRPr="00647A40">
        <w:rPr>
          <w:rFonts w:ascii="Garamond" w:eastAsia="Calibri" w:hAnsi="Garamond" w:cs="Calibri"/>
          <w:color w:val="6FA8DC"/>
          <w:sz w:val="20"/>
          <w:szCs w:val="20"/>
        </w:rPr>
        <w:t>•</w:t>
      </w:r>
      <w:r w:rsidR="00322C9B">
        <w:rPr>
          <w:rFonts w:ascii="Garamond" w:eastAsia="Calibri" w:hAnsi="Garamond" w:cs="Calibri"/>
          <w:color w:val="6FA8DC"/>
          <w:sz w:val="20"/>
          <w:szCs w:val="20"/>
        </w:rPr>
        <w:t xml:space="preserve"> </w:t>
      </w:r>
      <w:r w:rsidR="00322C9B" w:rsidRPr="00445065">
        <w:rPr>
          <w:rFonts w:ascii="Garamond" w:eastAsia="Calibri" w:hAnsi="Garamond" w:cs="Calibri"/>
          <w:color w:val="AEAAAA"/>
          <w:sz w:val="20"/>
          <w:szCs w:val="20"/>
        </w:rPr>
        <w:t>genabjones.com</w:t>
      </w:r>
    </w:p>
    <w:p w:rsidR="006A6029" w:rsidRPr="00647A40" w:rsidRDefault="003D2D06">
      <w:pPr>
        <w:spacing w:line="360" w:lineRule="auto"/>
        <w:rPr>
          <w:rFonts w:ascii="Garamond" w:eastAsia="Calibri" w:hAnsi="Garamond" w:cs="Calibri"/>
          <w:color w:val="444444"/>
          <w:sz w:val="24"/>
          <w:szCs w:val="24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427470" cy="1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B3" w:rsidRPr="00E23DC6" w:rsidRDefault="006A6029" w:rsidP="00D136B3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647A40">
        <w:rPr>
          <w:rFonts w:ascii="Garamond" w:eastAsia="Calibri" w:hAnsi="Garamond" w:cs="Calibri"/>
          <w:color w:val="3D85C6"/>
          <w:sz w:val="24"/>
          <w:szCs w:val="24"/>
        </w:rPr>
        <w:t>EDUCATION</w:t>
      </w:r>
      <w:r w:rsidRPr="00647A40">
        <w:rPr>
          <w:rFonts w:ascii="Garamond" w:eastAsia="Calibri" w:hAnsi="Garamond" w:cs="Calibri"/>
          <w:color w:val="3D85C6"/>
          <w:sz w:val="24"/>
          <w:szCs w:val="24"/>
        </w:rPr>
        <w:tab/>
      </w:r>
      <w:r w:rsidR="00D136B3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Bachelor of Arts in Cognitive and Computer Science, Minor in Fine Arts</w:t>
      </w:r>
    </w:p>
    <w:p w:rsidR="006A6029" w:rsidRPr="00E23DC6" w:rsidRDefault="006A6029" w:rsidP="00D136B3">
      <w:pPr>
        <w:tabs>
          <w:tab w:val="left" w:pos="1620"/>
        </w:tabs>
        <w:spacing w:line="240" w:lineRule="auto"/>
        <w:ind w:left="1620" w:hanging="1440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ab/>
      </w:r>
      <w:r w:rsidR="00D136B3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University of Pennsylvania, College of Arts and Sciences ‘18</w:t>
      </w:r>
    </w:p>
    <w:p w:rsidR="006A6029" w:rsidRPr="00647A40" w:rsidRDefault="003D2D06">
      <w:pPr>
        <w:spacing w:line="360" w:lineRule="auto"/>
        <w:rPr>
          <w:rFonts w:ascii="Garamond" w:eastAsia="Calibri" w:hAnsi="Garamond" w:cs="Calibri"/>
          <w:color w:val="444444"/>
          <w:sz w:val="24"/>
          <w:szCs w:val="24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427470" cy="19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29" w:rsidRPr="00E23DC6" w:rsidRDefault="006A6029" w:rsidP="00D136B3">
      <w:pPr>
        <w:spacing w:line="240" w:lineRule="auto"/>
        <w:ind w:left="1620" w:hanging="1620"/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</w:pPr>
      <w:r w:rsidRPr="00647A40">
        <w:rPr>
          <w:rFonts w:ascii="Garamond" w:eastAsia="Calibri" w:hAnsi="Garamond" w:cs="Calibri"/>
          <w:color w:val="3D85C6"/>
          <w:sz w:val="24"/>
          <w:szCs w:val="24"/>
        </w:rPr>
        <w:t>SKILLS</w:t>
      </w:r>
      <w:r w:rsidRPr="00647A40">
        <w:rPr>
          <w:rFonts w:ascii="Garamond" w:eastAsia="Calibri" w:hAnsi="Garamond" w:cs="Calibri"/>
          <w:color w:val="3D85C6"/>
          <w:sz w:val="24"/>
          <w:szCs w:val="24"/>
        </w:rPr>
        <w:tab/>
      </w:r>
      <w:r w:rsidR="00D136B3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 xml:space="preserve">Microsoft Office, Adobe </w:t>
      </w:r>
      <w:r w:rsidR="00E23DC6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Creative Suite</w:t>
      </w:r>
      <w:r w:rsidR="00D136B3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,</w:t>
      </w:r>
      <w:r w:rsidR="00E23DC6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 xml:space="preserve"> script coverage, screenwriting, copywriting, sketch comedy,</w:t>
      </w:r>
      <w:r w:rsidR="00D136B3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 xml:space="preserve"> </w:t>
      </w:r>
      <w:r w:rsidR="00E23DC6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 xml:space="preserve">animation, </w:t>
      </w:r>
      <w:r w:rsidR="00D136B3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photography, web design, social media</w:t>
      </w:r>
    </w:p>
    <w:p w:rsidR="006A6029" w:rsidRPr="00647A40" w:rsidRDefault="003D2D06">
      <w:pPr>
        <w:spacing w:line="360" w:lineRule="auto"/>
        <w:rPr>
          <w:rFonts w:ascii="Garamond" w:eastAsia="Calibri" w:hAnsi="Garamond" w:cs="Calibri"/>
          <w:color w:val="444444"/>
          <w:sz w:val="24"/>
          <w:szCs w:val="24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407150" cy="19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40" w:rsidRDefault="00647A40" w:rsidP="0042135D">
      <w:pPr>
        <w:spacing w:line="240" w:lineRule="auto"/>
        <w:ind w:left="1620" w:hanging="1620"/>
        <w:rPr>
          <w:rFonts w:ascii="Garamond" w:eastAsia="Calibri" w:hAnsi="Garamond" w:cs="Calibri"/>
          <w:color w:val="3D85C6"/>
          <w:sz w:val="8"/>
          <w:szCs w:val="8"/>
        </w:rPr>
      </w:pPr>
    </w:p>
    <w:p w:rsidR="00444535" w:rsidRPr="00C716A5" w:rsidRDefault="00444535" w:rsidP="00444535">
      <w:pPr>
        <w:spacing w:line="240" w:lineRule="auto"/>
        <w:rPr>
          <w:rFonts w:ascii="Garamond" w:eastAsia="Calibri" w:hAnsi="Garamond" w:cs="Calibri"/>
          <w:color w:val="auto"/>
          <w:sz w:val="8"/>
          <w:szCs w:val="8"/>
        </w:rPr>
      </w:pPr>
      <w:r>
        <w:rPr>
          <w:rFonts w:ascii="Garamond" w:eastAsia="Calibri" w:hAnsi="Garamond" w:cs="Calibri"/>
          <w:color w:val="3D85C6"/>
          <w:sz w:val="24"/>
          <w:szCs w:val="24"/>
        </w:rPr>
        <w:t xml:space="preserve">EXPERIENCE  </w:t>
      </w:r>
      <w:r w:rsidRPr="00C716A5">
        <w:rPr>
          <w:rFonts w:ascii="Garamond" w:eastAsia="Calibri" w:hAnsi="Garamond" w:cs="Calibri"/>
          <w:b/>
          <w:bCs/>
          <w:color w:val="auto"/>
          <w:sz w:val="24"/>
          <w:szCs w:val="24"/>
        </w:rPr>
        <w:t>Development Intern: Intuition Productions, Summer 2017</w:t>
      </w:r>
    </w:p>
    <w:p w:rsidR="00E23DC6" w:rsidRDefault="00444535" w:rsidP="00444535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  <w:r w:rsidRPr="00C716A5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Pr="00C716A5">
        <w:rPr>
          <w:rFonts w:ascii="Garamond" w:eastAsia="Calibri" w:hAnsi="Garamond" w:cs="Calibri"/>
          <w:color w:val="auto"/>
          <w:sz w:val="24"/>
          <w:szCs w:val="24"/>
        </w:rPr>
        <w:t xml:space="preserve">In a tight-knit office environment, read and covered TV and film script submissions, and completed research assignments for projects in development. Helped with brainstorming ideas for potential projects to pitch </w:t>
      </w:r>
      <w:r w:rsidRPr="00C716A5">
        <w:rPr>
          <w:rFonts w:ascii="Garamond" w:eastAsia="Calibri" w:hAnsi="Garamond" w:cs="Calibri"/>
          <w:color w:val="auto"/>
          <w:sz w:val="24"/>
          <w:szCs w:val="24"/>
        </w:rPr>
        <w:softHyphen/>
        <w:t>and participated in meetings with writers and producers to discuss ongoing projects.</w:t>
      </w:r>
    </w:p>
    <w:p w:rsidR="001C625D" w:rsidRPr="001C625D" w:rsidRDefault="001C625D" w:rsidP="00444535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</w:p>
    <w:p w:rsidR="001C625D" w:rsidRPr="00C716A5" w:rsidRDefault="001C625D" w:rsidP="001C625D">
      <w:pPr>
        <w:spacing w:line="240" w:lineRule="auto"/>
        <w:rPr>
          <w:rFonts w:ascii="Garamond" w:eastAsia="Calibri" w:hAnsi="Garamond" w:cs="Calibri"/>
          <w:color w:val="auto"/>
          <w:sz w:val="8"/>
          <w:szCs w:val="8"/>
        </w:rPr>
      </w:pPr>
      <w:r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                          Box Office Assistant</w:t>
      </w:r>
      <w:r w:rsidRPr="00C716A5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: </w:t>
      </w:r>
      <w:r>
        <w:rPr>
          <w:rFonts w:ascii="Garamond" w:eastAsia="Calibri" w:hAnsi="Garamond" w:cs="Calibri"/>
          <w:b/>
          <w:bCs/>
          <w:color w:val="auto"/>
          <w:sz w:val="24"/>
          <w:szCs w:val="24"/>
        </w:rPr>
        <w:t>Hollywood Improv</w:t>
      </w:r>
      <w:r w:rsidRPr="00C716A5">
        <w:rPr>
          <w:rFonts w:ascii="Garamond" w:eastAsia="Calibri" w:hAnsi="Garamond" w:cs="Calibri"/>
          <w:b/>
          <w:bCs/>
          <w:color w:val="auto"/>
          <w:sz w:val="24"/>
          <w:szCs w:val="24"/>
        </w:rPr>
        <w:t>, Summer 2017</w:t>
      </w:r>
    </w:p>
    <w:p w:rsidR="005C2A6D" w:rsidRPr="001C625D" w:rsidRDefault="001C625D" w:rsidP="001C625D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  <w:r w:rsidRPr="00C716A5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>
        <w:rPr>
          <w:rFonts w:ascii="Garamond" w:eastAsia="Calibri" w:hAnsi="Garamond" w:cs="Calibri"/>
          <w:color w:val="auto"/>
          <w:sz w:val="24"/>
          <w:szCs w:val="24"/>
        </w:rPr>
        <w:t>Oversaw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>, manage</w:t>
      </w:r>
      <w:r>
        <w:rPr>
          <w:rFonts w:ascii="Garamond" w:eastAsia="Calibri" w:hAnsi="Garamond" w:cs="Calibri"/>
          <w:color w:val="auto"/>
          <w:sz w:val="24"/>
          <w:szCs w:val="24"/>
        </w:rPr>
        <w:t>d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 xml:space="preserve"> and execute</w:t>
      </w:r>
      <w:r>
        <w:rPr>
          <w:rFonts w:ascii="Garamond" w:eastAsia="Calibri" w:hAnsi="Garamond" w:cs="Calibri"/>
          <w:color w:val="auto"/>
          <w:sz w:val="24"/>
          <w:szCs w:val="24"/>
        </w:rPr>
        <w:t>d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 xml:space="preserve"> ticket sales and administrative duties at </w:t>
      </w:r>
      <w:r>
        <w:rPr>
          <w:rFonts w:ascii="Garamond" w:eastAsia="Calibri" w:hAnsi="Garamond" w:cs="Calibri"/>
          <w:color w:val="auto"/>
          <w:sz w:val="24"/>
          <w:szCs w:val="24"/>
        </w:rPr>
        <w:t>a highly popular comedy club. O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>ffer</w:t>
      </w:r>
      <w:r>
        <w:rPr>
          <w:rFonts w:ascii="Garamond" w:eastAsia="Calibri" w:hAnsi="Garamond" w:cs="Calibri"/>
          <w:color w:val="auto"/>
          <w:sz w:val="24"/>
          <w:szCs w:val="24"/>
        </w:rPr>
        <w:t>ed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 xml:space="preserve"> knowledge of upcoming shows and comedians at the venue</w:t>
      </w:r>
      <w:r>
        <w:rPr>
          <w:rFonts w:ascii="Garamond" w:eastAsia="Calibri" w:hAnsi="Garamond" w:cs="Calibri"/>
          <w:color w:val="auto"/>
          <w:sz w:val="24"/>
          <w:szCs w:val="24"/>
        </w:rPr>
        <w:t xml:space="preserve"> to patrons. 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>Answer</w:t>
      </w:r>
      <w:r>
        <w:rPr>
          <w:rFonts w:ascii="Garamond" w:eastAsia="Calibri" w:hAnsi="Garamond" w:cs="Calibri"/>
          <w:color w:val="auto"/>
          <w:sz w:val="24"/>
          <w:szCs w:val="24"/>
        </w:rPr>
        <w:t>ed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 xml:space="preserve"> phones and emails in a timely fashion, working with customers and industry representatives to ensure shows </w:t>
      </w:r>
      <w:r>
        <w:rPr>
          <w:rFonts w:ascii="Garamond" w:eastAsia="Calibri" w:hAnsi="Garamond" w:cs="Calibri"/>
          <w:color w:val="auto"/>
          <w:sz w:val="24"/>
          <w:szCs w:val="24"/>
        </w:rPr>
        <w:t>went</w:t>
      </w:r>
      <w:r w:rsidRPr="001C625D">
        <w:rPr>
          <w:rFonts w:ascii="Garamond" w:eastAsia="Calibri" w:hAnsi="Garamond" w:cs="Calibri"/>
          <w:color w:val="auto"/>
          <w:sz w:val="24"/>
          <w:szCs w:val="24"/>
        </w:rPr>
        <w:t xml:space="preserve"> smoothly</w:t>
      </w:r>
      <w:r>
        <w:rPr>
          <w:rFonts w:ascii="Garamond" w:eastAsia="Calibri" w:hAnsi="Garamond" w:cs="Calibri"/>
          <w:color w:val="auto"/>
          <w:sz w:val="24"/>
          <w:szCs w:val="24"/>
        </w:rPr>
        <w:t>.</w:t>
      </w:r>
    </w:p>
    <w:p w:rsidR="003A157A" w:rsidRPr="00E23DC6" w:rsidRDefault="003A157A" w:rsidP="0042135D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</w:p>
    <w:p w:rsidR="006A6029" w:rsidRPr="00E23DC6" w:rsidRDefault="00863985" w:rsidP="0042135D">
      <w:pPr>
        <w:spacing w:line="240" w:lineRule="auto"/>
        <w:ind w:left="1620"/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</w:pPr>
      <w:r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 xml:space="preserve">Team Coordinator: Penn New </w:t>
      </w:r>
      <w:r w:rsidR="00C04775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Student Orientation, Summer 2015</w:t>
      </w:r>
    </w:p>
    <w:p w:rsidR="008411B2" w:rsidRPr="00E23DC6" w:rsidRDefault="007C3B3B" w:rsidP="0042135D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  <w:r w:rsidRPr="00E23DC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‣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Worked in a team to plan and execute orientation for 2500 </w:t>
      </w:r>
      <w:r w:rsidR="00076054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freshmen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by collaborating with administration, faculty and staff</w:t>
      </w:r>
      <w:r w:rsidR="00016799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; </w:t>
      </w:r>
      <w:r w:rsidR="008411B2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planned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orientation events like freshman comedy night and the freshman reading initiative; </w:t>
      </w:r>
      <w:r w:rsidR="00445065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designed t-shirts and flyers with Creative Suite; 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maintained communication with incoming students </w:t>
      </w:r>
      <w:r w:rsidR="008411B2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throughout the summer.</w:t>
      </w:r>
    </w:p>
    <w:p w:rsidR="003A157A" w:rsidRPr="00E23DC6" w:rsidRDefault="003A157A" w:rsidP="0042135D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</w:p>
    <w:p w:rsidR="008411B2" w:rsidRPr="00E23DC6" w:rsidRDefault="008411B2" w:rsidP="0042135D">
      <w:pPr>
        <w:spacing w:line="240" w:lineRule="auto"/>
        <w:ind w:left="1620"/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</w:pPr>
      <w:r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Teaching Assistant: Introduction to Computer Programming, 2016-present</w:t>
      </w:r>
    </w:p>
    <w:p w:rsidR="008411B2" w:rsidRPr="00E23DC6" w:rsidRDefault="008411B2" w:rsidP="0042135D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  <w:r w:rsidRPr="00E23DC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‣</w:t>
      </w:r>
      <w:r w:rsidR="00016799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H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old 4 office hours a week to help students </w:t>
      </w:r>
      <w:r w:rsidR="00016799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understand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the basics of object-oriented programming; debug and grade weekly Java programming assignments;</w:t>
      </w:r>
      <w:r w:rsidR="00016799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assist professors and head TAs by tweaking homework assignments and exam content.</w:t>
      </w:r>
    </w:p>
    <w:p w:rsidR="00647A40" w:rsidRPr="00647A40" w:rsidRDefault="00647A40" w:rsidP="0042135D">
      <w:pPr>
        <w:spacing w:line="240" w:lineRule="auto"/>
        <w:ind w:left="1620"/>
        <w:rPr>
          <w:rFonts w:ascii="Garamond" w:eastAsia="Calibri" w:hAnsi="Garamond" w:cs="Calibri"/>
          <w:color w:val="444444"/>
          <w:sz w:val="8"/>
          <w:szCs w:val="8"/>
        </w:rPr>
      </w:pPr>
    </w:p>
    <w:p w:rsidR="008411B2" w:rsidRPr="00647A40" w:rsidRDefault="003D2D06" w:rsidP="008411B2">
      <w:pPr>
        <w:spacing w:line="360" w:lineRule="auto"/>
        <w:rPr>
          <w:rFonts w:ascii="Garamond" w:hAnsi="Garamond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394450" cy="1968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40" w:rsidRDefault="00647A40" w:rsidP="0042135D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color w:val="3D85C6"/>
          <w:sz w:val="8"/>
          <w:szCs w:val="8"/>
        </w:rPr>
      </w:pPr>
    </w:p>
    <w:p w:rsidR="00016799" w:rsidRPr="00E23DC6" w:rsidRDefault="008411B2" w:rsidP="0042135D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b/>
          <w:color w:val="000000" w:themeColor="text1"/>
          <w:sz w:val="24"/>
          <w:szCs w:val="24"/>
        </w:rPr>
      </w:pPr>
      <w:r w:rsidRPr="00647A40">
        <w:rPr>
          <w:rFonts w:ascii="Garamond" w:eastAsia="Calibri" w:hAnsi="Garamond" w:cs="Calibri"/>
          <w:color w:val="3D85C6"/>
          <w:sz w:val="24"/>
          <w:szCs w:val="24"/>
        </w:rPr>
        <w:t>ACTIVITIES</w:t>
      </w:r>
      <w:r w:rsidR="00016799" w:rsidRPr="00445065">
        <w:rPr>
          <w:rFonts w:ascii="Garamond" w:eastAsia="Calibri" w:hAnsi="Garamond" w:cs="Calibri"/>
          <w:b/>
          <w:color w:val="404040"/>
          <w:sz w:val="24"/>
          <w:szCs w:val="24"/>
        </w:rPr>
        <w:t xml:space="preserve">     </w:t>
      </w:r>
      <w:r w:rsidR="00016799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Head Writer and Performer: Bloomers Comedy Troupe, 2014-present</w:t>
      </w:r>
    </w:p>
    <w:p w:rsidR="0042135D" w:rsidRPr="00E23DC6" w:rsidRDefault="00016799" w:rsidP="0042135D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  <w:r w:rsidRPr="00E23DC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‣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Brainstorm theme of an original musical sketch comedy show; hold a writers’ retreat and lead/direct team of writers; collaboratively b</w:t>
      </w:r>
      <w:r w:rsidR="0042135D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rainstorm and </w:t>
      </w:r>
      <w:r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write sketches;</w:t>
      </w:r>
      <w:r w:rsidR="0042135D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organize submissions, make selections and major edits with the director; rehearse and perform sketches for campus events and Philadelphia venues.</w:t>
      </w:r>
    </w:p>
    <w:p w:rsidR="003A157A" w:rsidRPr="00E23DC6" w:rsidRDefault="003A157A" w:rsidP="0042135D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</w:p>
    <w:p w:rsidR="0042135D" w:rsidRPr="00E23DC6" w:rsidRDefault="003A157A" w:rsidP="0042135D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Producer: LaughtHERfest</w:t>
      </w:r>
      <w:r w:rsidR="0042135D"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 xml:space="preserve">, </w:t>
      </w:r>
      <w:r w:rsidRPr="00E23DC6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Fall 2016</w:t>
      </w:r>
    </w:p>
    <w:p w:rsidR="003A157A" w:rsidRDefault="0042135D" w:rsidP="008E2B82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  <w:r w:rsidRPr="00E23DC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‣</w:t>
      </w:r>
      <w:r w:rsidR="003A157A" w:rsidRPr="00E23DC6">
        <w:rPr>
          <w:rFonts w:ascii="Garamond" w:eastAsia="Calibri" w:hAnsi="Garamond" w:cs="Calibri"/>
          <w:color w:val="000000" w:themeColor="text1"/>
          <w:sz w:val="24"/>
          <w:szCs w:val="24"/>
        </w:rPr>
        <w:t>Head coordinator of a women in comedy festival at Penn that sold 400+ tickets. Planned and organized a morning panel and daytime workshops with professional comediennes, worked with talent agencies to book professional comics for an evening showcase including student comedians from Penn and other universities.</w:t>
      </w:r>
    </w:p>
    <w:p w:rsidR="008E2B82" w:rsidRPr="008E2B82" w:rsidRDefault="008E2B82" w:rsidP="008E2B82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8"/>
          <w:szCs w:val="8"/>
        </w:rPr>
      </w:pPr>
    </w:p>
    <w:p w:rsidR="003A157A" w:rsidRPr="00E23DC6" w:rsidRDefault="001245CE" w:rsidP="003A157A">
      <w:pPr>
        <w:spacing w:line="240" w:lineRule="auto"/>
        <w:ind w:left="1620"/>
        <w:rPr>
          <w:rFonts w:ascii="Garamond" w:eastAsia="Calibri" w:hAnsi="Garamond" w:cs="Calibri"/>
          <w:b/>
          <w:color w:val="000000" w:themeColor="text1"/>
          <w:sz w:val="24"/>
          <w:szCs w:val="24"/>
        </w:rPr>
      </w:pPr>
      <w:r w:rsidRPr="00E23DC6">
        <w:rPr>
          <w:rFonts w:ascii="Garamond" w:eastAsia="Calibri" w:hAnsi="Garamond" w:cs="Calibri"/>
          <w:b/>
          <w:color w:val="000000" w:themeColor="text1"/>
          <w:sz w:val="24"/>
          <w:szCs w:val="24"/>
        </w:rPr>
        <w:t>Member</w:t>
      </w:r>
      <w:r w:rsidR="003A157A" w:rsidRPr="00E23DC6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: </w:t>
      </w:r>
      <w:r w:rsidRPr="00E23DC6">
        <w:rPr>
          <w:rFonts w:ascii="Garamond" w:eastAsia="Calibri" w:hAnsi="Garamond" w:cs="Calibri"/>
          <w:b/>
          <w:color w:val="000000" w:themeColor="text1"/>
          <w:sz w:val="24"/>
          <w:szCs w:val="24"/>
        </w:rPr>
        <w:t>Kinoki Senior Society for Film and Entertainment, 2017</w:t>
      </w:r>
      <w:r w:rsidR="003A157A" w:rsidRPr="00E23DC6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-present  </w:t>
      </w:r>
    </w:p>
    <w:p w:rsidR="00647A40" w:rsidRPr="008E2B82" w:rsidRDefault="003A157A" w:rsidP="008E2B82">
      <w:pPr>
        <w:spacing w:line="240" w:lineRule="auto"/>
        <w:ind w:left="1620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E23DC6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‣</w:t>
      </w:r>
      <w:r w:rsidR="008E2B82">
        <w:rPr>
          <w:rFonts w:ascii="Garamond" w:eastAsia="Calibri" w:hAnsi="Garamond" w:cs="Calibri"/>
          <w:color w:val="000000" w:themeColor="text1"/>
          <w:sz w:val="24"/>
          <w:szCs w:val="24"/>
        </w:rPr>
        <w:t>Involved in</w:t>
      </w:r>
      <w:r w:rsidR="008E2B82" w:rsidRPr="008E2B82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a group for students passionate about pursuing a career in entertainment. Participate in professional, academic and social events related to film.</w:t>
      </w:r>
      <w:r w:rsidR="008E2B82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Serve as alumni chair by maintaining communication </w:t>
      </w:r>
      <w:bookmarkStart w:id="0" w:name="_GoBack"/>
      <w:bookmarkEnd w:id="0"/>
      <w:r w:rsidR="008E2B82">
        <w:rPr>
          <w:rFonts w:ascii="Garamond" w:eastAsia="Calibri" w:hAnsi="Garamond" w:cs="Calibri"/>
          <w:color w:val="000000" w:themeColor="text1"/>
          <w:sz w:val="24"/>
          <w:szCs w:val="24"/>
        </w:rPr>
        <w:t>and planning events with alumni.</w:t>
      </w:r>
    </w:p>
    <w:sectPr w:rsidR="00647A40" w:rsidRPr="008E2B82" w:rsidSect="00647A40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6799"/>
    <w:rsid w:val="00076054"/>
    <w:rsid w:val="001245CE"/>
    <w:rsid w:val="001C625D"/>
    <w:rsid w:val="00322C9B"/>
    <w:rsid w:val="003A157A"/>
    <w:rsid w:val="003D2D06"/>
    <w:rsid w:val="0042135D"/>
    <w:rsid w:val="00444535"/>
    <w:rsid w:val="00445065"/>
    <w:rsid w:val="004928B6"/>
    <w:rsid w:val="00497867"/>
    <w:rsid w:val="005C2A6D"/>
    <w:rsid w:val="00647A40"/>
    <w:rsid w:val="00654930"/>
    <w:rsid w:val="006A6029"/>
    <w:rsid w:val="00726209"/>
    <w:rsid w:val="00761343"/>
    <w:rsid w:val="007C3B3B"/>
    <w:rsid w:val="008411B2"/>
    <w:rsid w:val="00863985"/>
    <w:rsid w:val="008E2B82"/>
    <w:rsid w:val="008E7B3B"/>
    <w:rsid w:val="008F7CE4"/>
    <w:rsid w:val="00C04775"/>
    <w:rsid w:val="00C55DA7"/>
    <w:rsid w:val="00D136B3"/>
    <w:rsid w:val="00D24A27"/>
    <w:rsid w:val="00E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Manager/>
  <Company/>
  <LinksUpToDate>false</LinksUpToDate>
  <CharactersWithSpaces>2951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/>
  <cp:keywords/>
  <dc:description/>
  <cp:lastModifiedBy/>
  <cp:revision>1</cp:revision>
  <cp:lastPrinted>2009-04-22T19:24:48Z</cp:lastPrinted>
  <dcterms:created xsi:type="dcterms:W3CDTF">2017-11-07T05:42:00Z</dcterms:created>
  <dcterms:modified xsi:type="dcterms:W3CDTF">2017-11-07T05:42:00Z</dcterms:modified>
  <cp:category/>
</cp:coreProperties>
</file>